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7F5" w:rsidRDefault="003F17F5" w:rsidP="003F17F5">
      <w:pPr>
        <w:jc w:val="center"/>
      </w:pPr>
    </w:p>
    <w:tbl>
      <w:tblPr>
        <w:tblW w:w="10170" w:type="dxa"/>
        <w:tblInd w:w="-432" w:type="dxa"/>
        <w:tblLayout w:type="fixed"/>
        <w:tblLook w:val="04A0" w:firstRow="1" w:lastRow="0" w:firstColumn="1" w:lastColumn="0" w:noHBand="0" w:noVBand="1"/>
      </w:tblPr>
      <w:tblGrid>
        <w:gridCol w:w="10170"/>
      </w:tblGrid>
      <w:tr w:rsidR="00A96906" w:rsidTr="00C0548F">
        <w:trPr>
          <w:trHeight w:hRule="exact" w:val="1800"/>
        </w:trPr>
        <w:tc>
          <w:tcPr>
            <w:tcW w:w="10170" w:type="dxa"/>
            <w:shd w:val="clear" w:color="auto" w:fill="auto"/>
          </w:tcPr>
          <w:p w:rsidR="001F0034" w:rsidRDefault="001F0034" w:rsidP="00C0548F">
            <w:pPr>
              <w:spacing w:beforeAutospacing="1" w:afterAutospacing="1" w:line="320" w:lineRule="atLeast"/>
              <w:jc w:val="center"/>
            </w:pPr>
            <w:bookmarkStart w:id="0" w:name="_GoBack"/>
            <w:bookmarkEnd w:id="0"/>
            <w:r w:rsidRPr="00C0548F">
              <w:rPr>
                <w:rFonts w:ascii="Trebuchet MS" w:eastAsia="Trebuchet MS" w:hAnsi="Trebuchet MS" w:cs="Trebuchet MS"/>
                <w:b/>
                <w:color w:val="B0B0B0"/>
                <w:sz w:val="32"/>
              </w:rPr>
              <w:t>CONFIDENTIAL</w:t>
            </w:r>
          </w:p>
        </w:tc>
      </w:tr>
      <w:tr w:rsidR="00A96906" w:rsidTr="00C0548F">
        <w:trPr>
          <w:trHeight w:hRule="exact" w:val="2880"/>
        </w:trPr>
        <w:tc>
          <w:tcPr>
            <w:tcW w:w="10170" w:type="dxa"/>
            <w:shd w:val="clear" w:color="auto" w:fill="auto"/>
          </w:tcPr>
          <w:p w:rsidR="001F0034" w:rsidRPr="00C0548F" w:rsidRDefault="001F0034" w:rsidP="00C0548F">
            <w:pPr>
              <w:spacing w:after="360" w:line="720" w:lineRule="atLeast"/>
              <w:jc w:val="center"/>
              <w:rPr>
                <w:rFonts w:ascii="Trebuchet MS" w:eastAsia="Trebuchet MS" w:hAnsi="Trebuchet MS" w:cs="Trebuchet MS"/>
                <w:b/>
                <w:color w:val="B0B0B0"/>
                <w:sz w:val="32"/>
              </w:rPr>
            </w:pPr>
            <w:r w:rsidRPr="00C0548F">
              <w:rPr>
                <w:rFonts w:ascii="Trebuchet MS" w:eastAsia="Trebuchet MS" w:hAnsi="Trebuchet MS" w:cs="Trebuchet MS"/>
                <w:b/>
                <w:color w:val="000000"/>
                <w:sz w:val="72"/>
              </w:rPr>
              <w:t>[Your company name here]</w:t>
            </w:r>
          </w:p>
        </w:tc>
      </w:tr>
      <w:tr w:rsidR="00A96906" w:rsidTr="00C0548F">
        <w:trPr>
          <w:trHeight w:hRule="exact" w:val="1152"/>
        </w:trPr>
        <w:tc>
          <w:tcPr>
            <w:tcW w:w="10170" w:type="dxa"/>
            <w:shd w:val="clear" w:color="auto" w:fill="auto"/>
          </w:tcPr>
          <w:p w:rsidR="001F0034" w:rsidRPr="00C0548F" w:rsidRDefault="001F0034" w:rsidP="00C0548F">
            <w:pPr>
              <w:spacing w:beforeAutospacing="1" w:after="360" w:afterAutospacing="1" w:line="280" w:lineRule="atLeast"/>
              <w:jc w:val="center"/>
              <w:rPr>
                <w:rFonts w:ascii="Trebuchet MS" w:eastAsia="Trebuchet MS" w:hAnsi="Trebuchet MS" w:cs="Trebuchet MS"/>
                <w:b/>
                <w:color w:val="000000"/>
                <w:sz w:val="72"/>
              </w:rPr>
            </w:pPr>
            <w:r w:rsidRPr="00C0548F">
              <w:rPr>
                <w:rFonts w:ascii="Palatino Linotype" w:eastAsia="Palatino Linotype" w:hAnsi="Palatino Linotype" w:cs="Palatino Linotype"/>
                <w:i/>
                <w:color w:val="808080"/>
                <w:sz w:val="28"/>
              </w:rPr>
              <w:t>Your tagline</w:t>
            </w:r>
          </w:p>
        </w:tc>
      </w:tr>
      <w:tr w:rsidR="00A96906" w:rsidTr="00C0548F">
        <w:trPr>
          <w:trHeight w:hRule="exact" w:val="720"/>
        </w:trPr>
        <w:tc>
          <w:tcPr>
            <w:tcW w:w="10170" w:type="dxa"/>
            <w:shd w:val="clear" w:color="auto" w:fill="auto"/>
          </w:tcPr>
          <w:p w:rsidR="001F0034" w:rsidRPr="00C0548F" w:rsidRDefault="001F0034" w:rsidP="00C0548F">
            <w:pPr>
              <w:spacing w:beforeAutospacing="1" w:after="360" w:afterAutospacing="1" w:line="420" w:lineRule="atLeast"/>
              <w:jc w:val="center"/>
              <w:rPr>
                <w:rFonts w:ascii="Palatino Linotype" w:eastAsia="Palatino Linotype" w:hAnsi="Palatino Linotype" w:cs="Palatino Linotype"/>
                <w:i/>
                <w:color w:val="808080"/>
                <w:sz w:val="28"/>
              </w:rPr>
            </w:pPr>
            <w:r w:rsidRPr="00C0548F">
              <w:rPr>
                <w:rFonts w:ascii="Trebuchet MS" w:eastAsia="Trebuchet MS" w:hAnsi="Trebuchet MS" w:cs="Trebuchet MS"/>
                <w:b/>
                <w:color w:val="B0B0B0"/>
                <w:sz w:val="42"/>
              </w:rPr>
              <w:t>Business Plan</w:t>
            </w:r>
          </w:p>
        </w:tc>
      </w:tr>
      <w:tr w:rsidR="00A96906" w:rsidTr="00C0548F">
        <w:trPr>
          <w:trHeight w:hRule="exact" w:val="3529"/>
        </w:trPr>
        <w:tc>
          <w:tcPr>
            <w:tcW w:w="10170" w:type="dxa"/>
            <w:shd w:val="clear" w:color="auto" w:fill="auto"/>
          </w:tcPr>
          <w:p w:rsidR="001F0034" w:rsidRPr="00C0548F" w:rsidRDefault="001F0034" w:rsidP="00C0548F">
            <w:pPr>
              <w:spacing w:beforeAutospacing="1" w:after="360" w:afterAutospacing="1" w:line="280" w:lineRule="atLeast"/>
              <w:jc w:val="center"/>
              <w:rPr>
                <w:rFonts w:ascii="Trebuchet MS" w:eastAsia="Trebuchet MS" w:hAnsi="Trebuchet MS" w:cs="Trebuchet MS"/>
                <w:b/>
                <w:color w:val="B0B0B0"/>
                <w:sz w:val="42"/>
              </w:rPr>
            </w:pPr>
            <w:r w:rsidRPr="00C0548F">
              <w:rPr>
                <w:rFonts w:ascii="Trebuchet MS" w:eastAsia="Trebuchet MS" w:hAnsi="Trebuchet MS" w:cs="Trebuchet MS"/>
                <w:color w:val="4D4D4D"/>
                <w:sz w:val="28"/>
              </w:rPr>
              <w:t xml:space="preserve">Prepared </w:t>
            </w:r>
            <w:r w:rsidR="00D1518F" w:rsidRPr="00C0548F">
              <w:rPr>
                <w:rFonts w:ascii="Trebuchet MS" w:eastAsia="Trebuchet MS" w:hAnsi="Trebuchet MS" w:cs="Trebuchet MS"/>
                <w:color w:val="4D4D4D"/>
                <w:sz w:val="28"/>
              </w:rPr>
              <w:t>[date]</w:t>
            </w:r>
          </w:p>
        </w:tc>
      </w:tr>
      <w:tr w:rsidR="00A96906" w:rsidTr="00C0548F">
        <w:trPr>
          <w:trHeight w:hRule="exact" w:val="2880"/>
        </w:trPr>
        <w:tc>
          <w:tcPr>
            <w:tcW w:w="10170" w:type="dxa"/>
            <w:shd w:val="clear" w:color="auto" w:fill="auto"/>
          </w:tcPr>
          <w:p w:rsidR="001F0034" w:rsidRPr="00C0548F" w:rsidRDefault="001F0034" w:rsidP="00C0548F">
            <w:pPr>
              <w:spacing w:beforeAutospacing="1" w:after="80" w:line="240" w:lineRule="atLeast"/>
              <w:jc w:val="center"/>
              <w:rPr>
                <w:rFonts w:ascii="Trebuchet MS" w:eastAsia="Trebuchet MS" w:hAnsi="Trebuchet MS" w:cs="Trebuchet MS"/>
                <w:color w:val="4D4D4D"/>
                <w:sz w:val="28"/>
              </w:rPr>
            </w:pPr>
            <w:r w:rsidRPr="00C0548F">
              <w:rPr>
                <w:rFonts w:ascii="Trebuchet MS" w:eastAsia="Trebuchet MS" w:hAnsi="Trebuchet MS" w:cs="Trebuchet MS"/>
                <w:b/>
                <w:color w:val="4D4D4D"/>
              </w:rPr>
              <w:t>Contact Information</w:t>
            </w:r>
          </w:p>
          <w:p w:rsidR="001F0034" w:rsidRPr="00C0548F" w:rsidRDefault="001F0034" w:rsidP="00C0548F">
            <w:pPr>
              <w:spacing w:before="80" w:line="180" w:lineRule="atLeast"/>
              <w:jc w:val="center"/>
              <w:rPr>
                <w:rFonts w:ascii="Trebuchet MS" w:eastAsia="Trebuchet MS" w:hAnsi="Trebuchet MS" w:cs="Trebuchet MS"/>
                <w:b/>
                <w:color w:val="4D4D4D"/>
              </w:rPr>
            </w:pPr>
            <w:r w:rsidRPr="00C0548F">
              <w:rPr>
                <w:rFonts w:ascii="Trebuchet MS" w:eastAsia="Trebuchet MS" w:hAnsi="Trebuchet MS" w:cs="Trebuchet MS"/>
                <w:color w:val="727272"/>
                <w:sz w:val="18"/>
              </w:rPr>
              <w:t>Jane Smith</w:t>
            </w:r>
          </w:p>
          <w:p w:rsidR="001F0034" w:rsidRPr="00C0548F" w:rsidRDefault="001F0034" w:rsidP="00C0548F">
            <w:pPr>
              <w:spacing w:before="80" w:line="180" w:lineRule="atLeast"/>
              <w:jc w:val="center"/>
              <w:rPr>
                <w:rFonts w:ascii="Trebuchet MS" w:eastAsia="Trebuchet MS" w:hAnsi="Trebuchet MS" w:cs="Trebuchet MS"/>
                <w:color w:val="727272"/>
                <w:sz w:val="18"/>
              </w:rPr>
            </w:pPr>
            <w:r w:rsidRPr="00C0548F">
              <w:rPr>
                <w:rFonts w:ascii="Trebuchet MS" w:eastAsia="Trebuchet MS" w:hAnsi="Trebuchet MS" w:cs="Trebuchet MS"/>
                <w:color w:val="727272"/>
                <w:sz w:val="18"/>
              </w:rPr>
              <w:t>jane@yourcompany.com</w:t>
            </w:r>
          </w:p>
          <w:p w:rsidR="001F0034" w:rsidRPr="00C0548F" w:rsidRDefault="001F0034" w:rsidP="00C0548F">
            <w:pPr>
              <w:spacing w:before="80" w:line="180" w:lineRule="atLeast"/>
              <w:jc w:val="center"/>
              <w:rPr>
                <w:rFonts w:ascii="Trebuchet MS" w:eastAsia="Trebuchet MS" w:hAnsi="Trebuchet MS" w:cs="Trebuchet MS"/>
                <w:color w:val="727272"/>
                <w:sz w:val="18"/>
              </w:rPr>
            </w:pPr>
            <w:r w:rsidRPr="00C0548F">
              <w:rPr>
                <w:rFonts w:ascii="Trebuchet MS" w:eastAsia="Trebuchet MS" w:hAnsi="Trebuchet MS" w:cs="Trebuchet MS"/>
                <w:color w:val="727272"/>
                <w:sz w:val="18"/>
              </w:rPr>
              <w:t>111-222-3333</w:t>
            </w:r>
          </w:p>
          <w:p w:rsidR="001F0034" w:rsidRPr="00C0548F" w:rsidRDefault="001F0034" w:rsidP="00C0548F">
            <w:pPr>
              <w:spacing w:before="80" w:line="180" w:lineRule="atLeast"/>
              <w:jc w:val="center"/>
              <w:rPr>
                <w:rFonts w:ascii="Trebuchet MS" w:eastAsia="Trebuchet MS" w:hAnsi="Trebuchet MS" w:cs="Trebuchet MS"/>
                <w:color w:val="727272"/>
                <w:sz w:val="18"/>
              </w:rPr>
            </w:pPr>
            <w:r w:rsidRPr="00C0548F">
              <w:rPr>
                <w:rFonts w:ascii="Trebuchet MS" w:eastAsia="Trebuchet MS" w:hAnsi="Trebuchet MS" w:cs="Trebuchet MS"/>
                <w:color w:val="727272"/>
                <w:sz w:val="18"/>
              </w:rPr>
              <w:t>www.yourcompany.com</w:t>
            </w:r>
          </w:p>
          <w:p w:rsidR="001F0034" w:rsidRPr="00C0548F" w:rsidRDefault="001F0034" w:rsidP="00C0548F">
            <w:pPr>
              <w:spacing w:before="80" w:line="180" w:lineRule="atLeast"/>
              <w:jc w:val="center"/>
              <w:rPr>
                <w:rFonts w:ascii="Trebuchet MS" w:eastAsia="Trebuchet MS" w:hAnsi="Trebuchet MS" w:cs="Trebuchet MS"/>
                <w:color w:val="727272"/>
                <w:sz w:val="18"/>
              </w:rPr>
            </w:pPr>
            <w:r w:rsidRPr="00C0548F">
              <w:rPr>
                <w:rFonts w:ascii="Trebuchet MS" w:eastAsia="Trebuchet MS" w:hAnsi="Trebuchet MS" w:cs="Trebuchet MS"/>
                <w:color w:val="727272"/>
                <w:sz w:val="18"/>
              </w:rPr>
              <w:t>1234 Main St.</w:t>
            </w:r>
          </w:p>
          <w:p w:rsidR="001F0034" w:rsidRPr="00C0548F" w:rsidRDefault="001F0034" w:rsidP="00C0548F">
            <w:pPr>
              <w:spacing w:before="80" w:line="180" w:lineRule="atLeast"/>
              <w:jc w:val="center"/>
              <w:rPr>
                <w:rFonts w:ascii="Trebuchet MS" w:eastAsia="Trebuchet MS" w:hAnsi="Trebuchet MS" w:cs="Trebuchet MS"/>
                <w:color w:val="727272"/>
                <w:sz w:val="18"/>
              </w:rPr>
            </w:pPr>
            <w:r w:rsidRPr="00C0548F">
              <w:rPr>
                <w:rFonts w:ascii="Trebuchet MS" w:eastAsia="Trebuchet MS" w:hAnsi="Trebuchet MS" w:cs="Trebuchet MS"/>
                <w:color w:val="727272"/>
                <w:sz w:val="18"/>
              </w:rPr>
              <w:t>Anywhere, OR 12345, USA</w:t>
            </w:r>
          </w:p>
          <w:p w:rsidR="001F0034" w:rsidRPr="00C0548F" w:rsidRDefault="001F0034" w:rsidP="00C0548F">
            <w:pPr>
              <w:spacing w:before="80" w:line="180" w:lineRule="atLeast"/>
              <w:jc w:val="center"/>
              <w:rPr>
                <w:rFonts w:ascii="Trebuchet MS" w:eastAsia="Trebuchet MS" w:hAnsi="Trebuchet MS" w:cs="Trebuchet MS"/>
                <w:color w:val="727272"/>
                <w:sz w:val="18"/>
              </w:rPr>
            </w:pPr>
          </w:p>
        </w:tc>
      </w:tr>
    </w:tbl>
    <w:p w:rsidR="001F0034" w:rsidRDefault="001F0034">
      <w:pPr>
        <w:sectPr w:rsidR="001F0034">
          <w:pgSz w:w="12240" w:h="15840"/>
          <w:pgMar w:top="504" w:right="1440" w:bottom="504" w:left="1440" w:header="504" w:footer="504" w:gutter="0"/>
          <w:cols w:space="708"/>
          <w:docGrid w:linePitch="360"/>
        </w:sectPr>
      </w:pPr>
    </w:p>
    <w:p w:rsidR="001F0034" w:rsidRDefault="001F0034">
      <w:pPr>
        <w:pStyle w:val="TableofContents"/>
      </w:pPr>
      <w:r>
        <w:lastRenderedPageBreak/>
        <w:t>Table of Contents</w:t>
      </w:r>
    </w:p>
    <w:p w:rsidR="00A96906" w:rsidRDefault="001F0034">
      <w:pPr>
        <w:pStyle w:val="TOC1"/>
        <w:tabs>
          <w:tab w:val="right" w:leader="dot" w:pos="9350"/>
        </w:tabs>
        <w:rPr>
          <w:rFonts w:ascii="Calibri" w:hAnsi="Calibri"/>
          <w:noProof/>
          <w:sz w:val="22"/>
        </w:rPr>
      </w:pPr>
      <w:r>
        <w:fldChar w:fldCharType="begin"/>
      </w:r>
      <w:r>
        <w:instrText>TOC \o "1-2" \h \z \u</w:instrText>
      </w:r>
      <w:r>
        <w:fldChar w:fldCharType="separate"/>
      </w:r>
      <w:hyperlink w:anchor="_Toc256000066" w:history="1">
        <w:r>
          <w:rPr>
            <w:rStyle w:val="Hyperlink"/>
          </w:rPr>
          <w:t>Executive Summary</w:t>
        </w:r>
        <w:r>
          <w:rPr>
            <w:rStyle w:val="Hyperlink"/>
          </w:rPr>
          <w:tab/>
        </w:r>
        <w:r>
          <w:fldChar w:fldCharType="begin"/>
        </w:r>
        <w:r>
          <w:rPr>
            <w:rStyle w:val="Hyperlink"/>
          </w:rPr>
          <w:instrText xml:space="preserve"> PAGEREF _Toc256000066 \h </w:instrText>
        </w:r>
        <w:r>
          <w:fldChar w:fldCharType="separate"/>
        </w:r>
        <w:r>
          <w:rPr>
            <w:rStyle w:val="Hyperlink"/>
          </w:rPr>
          <w:t>1</w:t>
        </w:r>
        <w:r>
          <w:fldChar w:fldCharType="end"/>
        </w:r>
      </w:hyperlink>
    </w:p>
    <w:p w:rsidR="00A96906" w:rsidRDefault="00A646B5">
      <w:pPr>
        <w:pStyle w:val="TOC2"/>
        <w:tabs>
          <w:tab w:val="right" w:leader="dot" w:pos="9350"/>
        </w:tabs>
        <w:rPr>
          <w:rFonts w:ascii="Calibri" w:hAnsi="Calibri"/>
          <w:noProof/>
          <w:sz w:val="22"/>
        </w:rPr>
      </w:pPr>
      <w:hyperlink w:anchor="_Toc256000067" w:history="1">
        <w:r w:rsidR="001F0034">
          <w:rPr>
            <w:rStyle w:val="Hyperlink"/>
          </w:rPr>
          <w:t>Opportunity</w:t>
        </w:r>
        <w:r w:rsidR="001F0034">
          <w:rPr>
            <w:rStyle w:val="Hyperlink"/>
          </w:rPr>
          <w:tab/>
        </w:r>
        <w:r w:rsidR="001F0034">
          <w:fldChar w:fldCharType="begin"/>
        </w:r>
        <w:r w:rsidR="001F0034">
          <w:rPr>
            <w:rStyle w:val="Hyperlink"/>
          </w:rPr>
          <w:instrText xml:space="preserve"> PAGEREF _Toc256000067 \h </w:instrText>
        </w:r>
        <w:r w:rsidR="001F0034">
          <w:fldChar w:fldCharType="separate"/>
        </w:r>
        <w:r w:rsidR="001F0034">
          <w:rPr>
            <w:rStyle w:val="Hyperlink"/>
          </w:rPr>
          <w:t>1</w:t>
        </w:r>
        <w:r w:rsidR="001F0034">
          <w:fldChar w:fldCharType="end"/>
        </w:r>
      </w:hyperlink>
    </w:p>
    <w:p w:rsidR="00A96906" w:rsidRDefault="00A646B5">
      <w:pPr>
        <w:pStyle w:val="TOC2"/>
        <w:tabs>
          <w:tab w:val="right" w:leader="dot" w:pos="9350"/>
        </w:tabs>
        <w:rPr>
          <w:rFonts w:ascii="Calibri" w:hAnsi="Calibri"/>
          <w:noProof/>
          <w:sz w:val="22"/>
        </w:rPr>
      </w:pPr>
      <w:hyperlink w:anchor="_Toc256000068" w:history="1">
        <w:r w:rsidR="001F0034">
          <w:rPr>
            <w:rStyle w:val="Hyperlink"/>
          </w:rPr>
          <w:t>Expectations</w:t>
        </w:r>
        <w:r w:rsidR="001F0034">
          <w:rPr>
            <w:rStyle w:val="Hyperlink"/>
          </w:rPr>
          <w:tab/>
        </w:r>
        <w:r w:rsidR="001F0034">
          <w:fldChar w:fldCharType="begin"/>
        </w:r>
        <w:r w:rsidR="001F0034">
          <w:rPr>
            <w:rStyle w:val="Hyperlink"/>
          </w:rPr>
          <w:instrText xml:space="preserve"> PAGEREF _Toc256000068 \h </w:instrText>
        </w:r>
        <w:r w:rsidR="001F0034">
          <w:fldChar w:fldCharType="separate"/>
        </w:r>
        <w:r w:rsidR="001F0034">
          <w:rPr>
            <w:rStyle w:val="Hyperlink"/>
          </w:rPr>
          <w:t>1</w:t>
        </w:r>
        <w:r w:rsidR="001F0034">
          <w:fldChar w:fldCharType="end"/>
        </w:r>
      </w:hyperlink>
    </w:p>
    <w:p w:rsidR="00A96906" w:rsidRDefault="00A646B5">
      <w:pPr>
        <w:pStyle w:val="TOC1"/>
        <w:tabs>
          <w:tab w:val="right" w:leader="dot" w:pos="9350"/>
        </w:tabs>
        <w:rPr>
          <w:rFonts w:ascii="Calibri" w:hAnsi="Calibri"/>
          <w:noProof/>
          <w:sz w:val="22"/>
        </w:rPr>
      </w:pPr>
      <w:hyperlink w:anchor="_Toc256000069" w:history="1">
        <w:r w:rsidR="001F0034">
          <w:rPr>
            <w:rStyle w:val="Hyperlink"/>
          </w:rPr>
          <w:t>Opportunity</w:t>
        </w:r>
        <w:r w:rsidR="001F0034">
          <w:rPr>
            <w:rStyle w:val="Hyperlink"/>
          </w:rPr>
          <w:tab/>
        </w:r>
        <w:r w:rsidR="001F0034">
          <w:fldChar w:fldCharType="begin"/>
        </w:r>
        <w:r w:rsidR="001F0034">
          <w:rPr>
            <w:rStyle w:val="Hyperlink"/>
          </w:rPr>
          <w:instrText xml:space="preserve"> PAGEREF _Toc256000069 \h </w:instrText>
        </w:r>
        <w:r w:rsidR="001F0034">
          <w:fldChar w:fldCharType="separate"/>
        </w:r>
        <w:r w:rsidR="001F0034">
          <w:rPr>
            <w:rStyle w:val="Hyperlink"/>
          </w:rPr>
          <w:t>2</w:t>
        </w:r>
        <w:r w:rsidR="001F0034">
          <w:fldChar w:fldCharType="end"/>
        </w:r>
      </w:hyperlink>
    </w:p>
    <w:p w:rsidR="00A96906" w:rsidRDefault="00A646B5">
      <w:pPr>
        <w:pStyle w:val="TOC2"/>
        <w:tabs>
          <w:tab w:val="right" w:leader="dot" w:pos="9350"/>
        </w:tabs>
        <w:rPr>
          <w:rFonts w:ascii="Calibri" w:hAnsi="Calibri"/>
          <w:noProof/>
          <w:sz w:val="22"/>
        </w:rPr>
      </w:pPr>
      <w:hyperlink w:anchor="_Toc256000070" w:history="1">
        <w:r w:rsidR="001F0034">
          <w:rPr>
            <w:rStyle w:val="Hyperlink"/>
          </w:rPr>
          <w:t>Problem &amp; Solution</w:t>
        </w:r>
        <w:r w:rsidR="001F0034">
          <w:rPr>
            <w:rStyle w:val="Hyperlink"/>
          </w:rPr>
          <w:tab/>
        </w:r>
        <w:r w:rsidR="001F0034">
          <w:fldChar w:fldCharType="begin"/>
        </w:r>
        <w:r w:rsidR="001F0034">
          <w:rPr>
            <w:rStyle w:val="Hyperlink"/>
          </w:rPr>
          <w:instrText xml:space="preserve"> PAGEREF _Toc256000070 \h </w:instrText>
        </w:r>
        <w:r w:rsidR="001F0034">
          <w:fldChar w:fldCharType="separate"/>
        </w:r>
        <w:r w:rsidR="001F0034">
          <w:rPr>
            <w:rStyle w:val="Hyperlink"/>
          </w:rPr>
          <w:t>2</w:t>
        </w:r>
        <w:r w:rsidR="001F0034">
          <w:fldChar w:fldCharType="end"/>
        </w:r>
      </w:hyperlink>
    </w:p>
    <w:p w:rsidR="00A96906" w:rsidRDefault="00A646B5">
      <w:pPr>
        <w:pStyle w:val="TOC2"/>
        <w:tabs>
          <w:tab w:val="right" w:leader="dot" w:pos="9350"/>
        </w:tabs>
        <w:rPr>
          <w:rFonts w:ascii="Calibri" w:hAnsi="Calibri"/>
          <w:noProof/>
          <w:sz w:val="22"/>
        </w:rPr>
      </w:pPr>
      <w:hyperlink w:anchor="_Toc256000071" w:history="1">
        <w:r w:rsidR="001F0034">
          <w:rPr>
            <w:rStyle w:val="Hyperlink"/>
          </w:rPr>
          <w:t>Target Market</w:t>
        </w:r>
        <w:r w:rsidR="001F0034">
          <w:rPr>
            <w:rStyle w:val="Hyperlink"/>
          </w:rPr>
          <w:tab/>
        </w:r>
        <w:r w:rsidR="001F0034">
          <w:fldChar w:fldCharType="begin"/>
        </w:r>
        <w:r w:rsidR="001F0034">
          <w:rPr>
            <w:rStyle w:val="Hyperlink"/>
          </w:rPr>
          <w:instrText xml:space="preserve"> PAGEREF _Toc256000071 \h </w:instrText>
        </w:r>
        <w:r w:rsidR="001F0034">
          <w:fldChar w:fldCharType="separate"/>
        </w:r>
        <w:r w:rsidR="001F0034">
          <w:rPr>
            <w:rStyle w:val="Hyperlink"/>
          </w:rPr>
          <w:t>2</w:t>
        </w:r>
        <w:r w:rsidR="001F0034">
          <w:fldChar w:fldCharType="end"/>
        </w:r>
      </w:hyperlink>
    </w:p>
    <w:p w:rsidR="00A96906" w:rsidRDefault="00A646B5">
      <w:pPr>
        <w:pStyle w:val="TOC2"/>
        <w:tabs>
          <w:tab w:val="right" w:leader="dot" w:pos="9350"/>
        </w:tabs>
        <w:rPr>
          <w:rFonts w:ascii="Calibri" w:hAnsi="Calibri"/>
          <w:noProof/>
          <w:sz w:val="22"/>
        </w:rPr>
      </w:pPr>
      <w:hyperlink w:anchor="_Toc256000072" w:history="1">
        <w:r w:rsidR="001F0034">
          <w:rPr>
            <w:rStyle w:val="Hyperlink"/>
          </w:rPr>
          <w:t>Competition</w:t>
        </w:r>
        <w:r w:rsidR="001F0034">
          <w:rPr>
            <w:rStyle w:val="Hyperlink"/>
          </w:rPr>
          <w:tab/>
        </w:r>
        <w:r w:rsidR="001F0034">
          <w:fldChar w:fldCharType="begin"/>
        </w:r>
        <w:r w:rsidR="001F0034">
          <w:rPr>
            <w:rStyle w:val="Hyperlink"/>
          </w:rPr>
          <w:instrText xml:space="preserve"> PAGEREF _Toc256000072 \h </w:instrText>
        </w:r>
        <w:r w:rsidR="001F0034">
          <w:fldChar w:fldCharType="separate"/>
        </w:r>
        <w:r w:rsidR="001F0034">
          <w:rPr>
            <w:rStyle w:val="Hyperlink"/>
          </w:rPr>
          <w:t>2</w:t>
        </w:r>
        <w:r w:rsidR="001F0034">
          <w:fldChar w:fldCharType="end"/>
        </w:r>
      </w:hyperlink>
    </w:p>
    <w:p w:rsidR="00A96906" w:rsidRDefault="00A646B5">
      <w:pPr>
        <w:pStyle w:val="TOC1"/>
        <w:tabs>
          <w:tab w:val="right" w:leader="dot" w:pos="9350"/>
        </w:tabs>
        <w:rPr>
          <w:rFonts w:ascii="Calibri" w:hAnsi="Calibri"/>
          <w:noProof/>
          <w:sz w:val="22"/>
        </w:rPr>
      </w:pPr>
      <w:hyperlink w:anchor="_Toc256000073" w:history="1">
        <w:r w:rsidR="001F0034">
          <w:rPr>
            <w:rStyle w:val="Hyperlink"/>
          </w:rPr>
          <w:t>Execution</w:t>
        </w:r>
        <w:r w:rsidR="001F0034">
          <w:rPr>
            <w:rStyle w:val="Hyperlink"/>
          </w:rPr>
          <w:tab/>
        </w:r>
        <w:r w:rsidR="001F0034">
          <w:fldChar w:fldCharType="begin"/>
        </w:r>
        <w:r w:rsidR="001F0034">
          <w:rPr>
            <w:rStyle w:val="Hyperlink"/>
          </w:rPr>
          <w:instrText xml:space="preserve"> PAGEREF _Toc256000073 \h </w:instrText>
        </w:r>
        <w:r w:rsidR="001F0034">
          <w:fldChar w:fldCharType="separate"/>
        </w:r>
        <w:r w:rsidR="001F0034">
          <w:rPr>
            <w:rStyle w:val="Hyperlink"/>
          </w:rPr>
          <w:t>3</w:t>
        </w:r>
        <w:r w:rsidR="001F0034">
          <w:fldChar w:fldCharType="end"/>
        </w:r>
      </w:hyperlink>
    </w:p>
    <w:p w:rsidR="00A96906" w:rsidRDefault="00A646B5">
      <w:pPr>
        <w:pStyle w:val="TOC2"/>
        <w:tabs>
          <w:tab w:val="right" w:leader="dot" w:pos="9350"/>
        </w:tabs>
        <w:rPr>
          <w:rFonts w:ascii="Calibri" w:hAnsi="Calibri"/>
          <w:noProof/>
          <w:sz w:val="22"/>
        </w:rPr>
      </w:pPr>
      <w:hyperlink w:anchor="_Toc256000074" w:history="1">
        <w:r w:rsidR="001F0034">
          <w:rPr>
            <w:rStyle w:val="Hyperlink"/>
          </w:rPr>
          <w:t>Marketing &amp; Sales</w:t>
        </w:r>
        <w:r w:rsidR="001F0034">
          <w:rPr>
            <w:rStyle w:val="Hyperlink"/>
          </w:rPr>
          <w:tab/>
        </w:r>
        <w:r w:rsidR="001F0034">
          <w:fldChar w:fldCharType="begin"/>
        </w:r>
        <w:r w:rsidR="001F0034">
          <w:rPr>
            <w:rStyle w:val="Hyperlink"/>
          </w:rPr>
          <w:instrText xml:space="preserve"> PAGEREF _Toc256000074 \h </w:instrText>
        </w:r>
        <w:r w:rsidR="001F0034">
          <w:fldChar w:fldCharType="separate"/>
        </w:r>
        <w:r w:rsidR="001F0034">
          <w:rPr>
            <w:rStyle w:val="Hyperlink"/>
          </w:rPr>
          <w:t>3</w:t>
        </w:r>
        <w:r w:rsidR="001F0034">
          <w:fldChar w:fldCharType="end"/>
        </w:r>
      </w:hyperlink>
    </w:p>
    <w:p w:rsidR="00A96906" w:rsidRDefault="00A646B5">
      <w:pPr>
        <w:pStyle w:val="TOC2"/>
        <w:tabs>
          <w:tab w:val="right" w:leader="dot" w:pos="9350"/>
        </w:tabs>
        <w:rPr>
          <w:rFonts w:ascii="Calibri" w:hAnsi="Calibri"/>
          <w:noProof/>
          <w:sz w:val="22"/>
        </w:rPr>
      </w:pPr>
      <w:hyperlink w:anchor="_Toc256000075" w:history="1">
        <w:r w:rsidR="001F0034">
          <w:rPr>
            <w:rStyle w:val="Hyperlink"/>
          </w:rPr>
          <w:t>Operations</w:t>
        </w:r>
        <w:r w:rsidR="001F0034">
          <w:rPr>
            <w:rStyle w:val="Hyperlink"/>
          </w:rPr>
          <w:tab/>
        </w:r>
        <w:r w:rsidR="001F0034">
          <w:fldChar w:fldCharType="begin"/>
        </w:r>
        <w:r w:rsidR="001F0034">
          <w:rPr>
            <w:rStyle w:val="Hyperlink"/>
          </w:rPr>
          <w:instrText xml:space="preserve"> PAGEREF _Toc256000075 \h </w:instrText>
        </w:r>
        <w:r w:rsidR="001F0034">
          <w:fldChar w:fldCharType="separate"/>
        </w:r>
        <w:r w:rsidR="001F0034">
          <w:rPr>
            <w:rStyle w:val="Hyperlink"/>
          </w:rPr>
          <w:t>3</w:t>
        </w:r>
        <w:r w:rsidR="001F0034">
          <w:fldChar w:fldCharType="end"/>
        </w:r>
      </w:hyperlink>
    </w:p>
    <w:p w:rsidR="00A96906" w:rsidRDefault="00A646B5">
      <w:pPr>
        <w:pStyle w:val="TOC2"/>
        <w:tabs>
          <w:tab w:val="right" w:leader="dot" w:pos="9350"/>
        </w:tabs>
        <w:rPr>
          <w:rFonts w:ascii="Calibri" w:hAnsi="Calibri"/>
          <w:noProof/>
          <w:sz w:val="22"/>
        </w:rPr>
      </w:pPr>
      <w:hyperlink w:anchor="_Toc256000076" w:history="1">
        <w:r w:rsidR="001F0034">
          <w:rPr>
            <w:rStyle w:val="Hyperlink"/>
          </w:rPr>
          <w:t>Milestones &amp; Metrics</w:t>
        </w:r>
        <w:r w:rsidR="001F0034">
          <w:rPr>
            <w:rStyle w:val="Hyperlink"/>
          </w:rPr>
          <w:tab/>
        </w:r>
        <w:r w:rsidR="001F0034">
          <w:fldChar w:fldCharType="begin"/>
        </w:r>
        <w:r w:rsidR="001F0034">
          <w:rPr>
            <w:rStyle w:val="Hyperlink"/>
          </w:rPr>
          <w:instrText xml:space="preserve"> PAGEREF _Toc256000076 \h </w:instrText>
        </w:r>
        <w:r w:rsidR="001F0034">
          <w:fldChar w:fldCharType="separate"/>
        </w:r>
        <w:r w:rsidR="001F0034">
          <w:rPr>
            <w:rStyle w:val="Hyperlink"/>
          </w:rPr>
          <w:t>3</w:t>
        </w:r>
        <w:r w:rsidR="001F0034">
          <w:fldChar w:fldCharType="end"/>
        </w:r>
      </w:hyperlink>
    </w:p>
    <w:p w:rsidR="00A96906" w:rsidRDefault="00A646B5">
      <w:pPr>
        <w:pStyle w:val="TOC1"/>
        <w:tabs>
          <w:tab w:val="right" w:leader="dot" w:pos="9350"/>
        </w:tabs>
        <w:rPr>
          <w:rFonts w:ascii="Calibri" w:hAnsi="Calibri"/>
          <w:noProof/>
          <w:sz w:val="22"/>
        </w:rPr>
      </w:pPr>
      <w:hyperlink w:anchor="_Toc256000077" w:history="1">
        <w:r w:rsidR="001F0034">
          <w:rPr>
            <w:rStyle w:val="Hyperlink"/>
          </w:rPr>
          <w:t>Company</w:t>
        </w:r>
        <w:r w:rsidR="001F0034">
          <w:rPr>
            <w:rStyle w:val="Hyperlink"/>
          </w:rPr>
          <w:tab/>
        </w:r>
        <w:r w:rsidR="001F0034">
          <w:fldChar w:fldCharType="begin"/>
        </w:r>
        <w:r w:rsidR="001F0034">
          <w:rPr>
            <w:rStyle w:val="Hyperlink"/>
          </w:rPr>
          <w:instrText xml:space="preserve"> PAGEREF _Toc256000077 \h </w:instrText>
        </w:r>
        <w:r w:rsidR="001F0034">
          <w:fldChar w:fldCharType="separate"/>
        </w:r>
        <w:r w:rsidR="001F0034">
          <w:rPr>
            <w:rStyle w:val="Hyperlink"/>
          </w:rPr>
          <w:t>4</w:t>
        </w:r>
        <w:r w:rsidR="001F0034">
          <w:fldChar w:fldCharType="end"/>
        </w:r>
      </w:hyperlink>
    </w:p>
    <w:p w:rsidR="00A96906" w:rsidRDefault="00A646B5">
      <w:pPr>
        <w:pStyle w:val="TOC2"/>
        <w:tabs>
          <w:tab w:val="right" w:leader="dot" w:pos="9350"/>
        </w:tabs>
        <w:rPr>
          <w:rFonts w:ascii="Calibri" w:hAnsi="Calibri"/>
          <w:noProof/>
          <w:sz w:val="22"/>
        </w:rPr>
      </w:pPr>
      <w:hyperlink w:anchor="_Toc256000078" w:history="1">
        <w:r w:rsidR="001F0034">
          <w:rPr>
            <w:rStyle w:val="Hyperlink"/>
          </w:rPr>
          <w:t>Overview</w:t>
        </w:r>
        <w:r w:rsidR="001F0034">
          <w:rPr>
            <w:rStyle w:val="Hyperlink"/>
          </w:rPr>
          <w:tab/>
        </w:r>
        <w:r w:rsidR="001F0034">
          <w:fldChar w:fldCharType="begin"/>
        </w:r>
        <w:r w:rsidR="001F0034">
          <w:rPr>
            <w:rStyle w:val="Hyperlink"/>
          </w:rPr>
          <w:instrText xml:space="preserve"> PAGEREF _Toc256000078 \h </w:instrText>
        </w:r>
        <w:r w:rsidR="001F0034">
          <w:fldChar w:fldCharType="separate"/>
        </w:r>
        <w:r w:rsidR="001F0034">
          <w:rPr>
            <w:rStyle w:val="Hyperlink"/>
          </w:rPr>
          <w:t>4</w:t>
        </w:r>
        <w:r w:rsidR="001F0034">
          <w:fldChar w:fldCharType="end"/>
        </w:r>
      </w:hyperlink>
    </w:p>
    <w:p w:rsidR="00A96906" w:rsidRDefault="00A646B5">
      <w:pPr>
        <w:pStyle w:val="TOC2"/>
        <w:tabs>
          <w:tab w:val="right" w:leader="dot" w:pos="9350"/>
        </w:tabs>
        <w:rPr>
          <w:rFonts w:ascii="Calibri" w:hAnsi="Calibri"/>
          <w:noProof/>
          <w:sz w:val="22"/>
        </w:rPr>
      </w:pPr>
      <w:hyperlink w:anchor="_Toc256000079" w:history="1">
        <w:r w:rsidR="001F0034">
          <w:rPr>
            <w:rStyle w:val="Hyperlink"/>
          </w:rPr>
          <w:t>Team</w:t>
        </w:r>
        <w:r w:rsidR="001F0034">
          <w:rPr>
            <w:rStyle w:val="Hyperlink"/>
          </w:rPr>
          <w:tab/>
        </w:r>
        <w:r w:rsidR="001F0034">
          <w:fldChar w:fldCharType="begin"/>
        </w:r>
        <w:r w:rsidR="001F0034">
          <w:rPr>
            <w:rStyle w:val="Hyperlink"/>
          </w:rPr>
          <w:instrText xml:space="preserve"> PAGEREF _Toc256000079 \h </w:instrText>
        </w:r>
        <w:r w:rsidR="001F0034">
          <w:fldChar w:fldCharType="separate"/>
        </w:r>
        <w:r w:rsidR="001F0034">
          <w:rPr>
            <w:rStyle w:val="Hyperlink"/>
          </w:rPr>
          <w:t>4</w:t>
        </w:r>
        <w:r w:rsidR="001F0034">
          <w:fldChar w:fldCharType="end"/>
        </w:r>
      </w:hyperlink>
    </w:p>
    <w:p w:rsidR="00A96906" w:rsidRDefault="00A646B5">
      <w:pPr>
        <w:pStyle w:val="TOC1"/>
        <w:tabs>
          <w:tab w:val="right" w:leader="dot" w:pos="9350"/>
        </w:tabs>
        <w:rPr>
          <w:rFonts w:ascii="Calibri" w:hAnsi="Calibri"/>
          <w:noProof/>
          <w:sz w:val="22"/>
        </w:rPr>
      </w:pPr>
      <w:hyperlink w:anchor="_Toc256000080" w:history="1">
        <w:r w:rsidR="001F0034">
          <w:rPr>
            <w:rStyle w:val="Hyperlink"/>
          </w:rPr>
          <w:t>Financial Plan</w:t>
        </w:r>
        <w:r w:rsidR="001F0034">
          <w:rPr>
            <w:rStyle w:val="Hyperlink"/>
          </w:rPr>
          <w:tab/>
        </w:r>
        <w:r w:rsidR="001F0034">
          <w:fldChar w:fldCharType="begin"/>
        </w:r>
        <w:r w:rsidR="001F0034">
          <w:rPr>
            <w:rStyle w:val="Hyperlink"/>
          </w:rPr>
          <w:instrText xml:space="preserve"> PAGEREF _Toc256000080 \h </w:instrText>
        </w:r>
        <w:r w:rsidR="001F0034">
          <w:fldChar w:fldCharType="separate"/>
        </w:r>
        <w:r w:rsidR="001F0034">
          <w:rPr>
            <w:rStyle w:val="Hyperlink"/>
          </w:rPr>
          <w:t>5</w:t>
        </w:r>
        <w:r w:rsidR="001F0034">
          <w:fldChar w:fldCharType="end"/>
        </w:r>
      </w:hyperlink>
    </w:p>
    <w:p w:rsidR="00A96906" w:rsidRDefault="00A646B5">
      <w:pPr>
        <w:pStyle w:val="TOC2"/>
        <w:tabs>
          <w:tab w:val="right" w:leader="dot" w:pos="9350"/>
        </w:tabs>
        <w:rPr>
          <w:rFonts w:ascii="Calibri" w:hAnsi="Calibri"/>
          <w:noProof/>
          <w:sz w:val="22"/>
        </w:rPr>
      </w:pPr>
      <w:hyperlink w:anchor="_Toc256000081" w:history="1">
        <w:r w:rsidR="001F0034">
          <w:rPr>
            <w:rStyle w:val="Hyperlink"/>
          </w:rPr>
          <w:t>Forecast</w:t>
        </w:r>
        <w:r w:rsidR="001F0034">
          <w:rPr>
            <w:rStyle w:val="Hyperlink"/>
          </w:rPr>
          <w:tab/>
        </w:r>
        <w:r w:rsidR="001F0034">
          <w:fldChar w:fldCharType="begin"/>
        </w:r>
        <w:r w:rsidR="001F0034">
          <w:rPr>
            <w:rStyle w:val="Hyperlink"/>
          </w:rPr>
          <w:instrText xml:space="preserve"> PAGEREF _Toc256000081 \h </w:instrText>
        </w:r>
        <w:r w:rsidR="001F0034">
          <w:fldChar w:fldCharType="separate"/>
        </w:r>
        <w:r w:rsidR="001F0034">
          <w:rPr>
            <w:rStyle w:val="Hyperlink"/>
          </w:rPr>
          <w:t>5</w:t>
        </w:r>
        <w:r w:rsidR="001F0034">
          <w:fldChar w:fldCharType="end"/>
        </w:r>
      </w:hyperlink>
    </w:p>
    <w:p w:rsidR="00A96906" w:rsidRDefault="00A646B5">
      <w:pPr>
        <w:pStyle w:val="TOC2"/>
        <w:tabs>
          <w:tab w:val="right" w:leader="dot" w:pos="9350"/>
        </w:tabs>
        <w:rPr>
          <w:rFonts w:ascii="Calibri" w:hAnsi="Calibri"/>
          <w:noProof/>
          <w:sz w:val="22"/>
        </w:rPr>
      </w:pPr>
      <w:hyperlink w:anchor="_Toc256000082" w:history="1">
        <w:r w:rsidR="001F0034">
          <w:rPr>
            <w:rStyle w:val="Hyperlink"/>
          </w:rPr>
          <w:t>Financing</w:t>
        </w:r>
        <w:r w:rsidR="001F0034">
          <w:rPr>
            <w:rStyle w:val="Hyperlink"/>
          </w:rPr>
          <w:tab/>
        </w:r>
        <w:r w:rsidR="001F0034">
          <w:fldChar w:fldCharType="begin"/>
        </w:r>
        <w:r w:rsidR="001F0034">
          <w:rPr>
            <w:rStyle w:val="Hyperlink"/>
          </w:rPr>
          <w:instrText xml:space="preserve"> PAGEREF _Toc256000082 \h </w:instrText>
        </w:r>
        <w:r w:rsidR="001F0034">
          <w:fldChar w:fldCharType="separate"/>
        </w:r>
        <w:r w:rsidR="001F0034">
          <w:rPr>
            <w:rStyle w:val="Hyperlink"/>
          </w:rPr>
          <w:t>7</w:t>
        </w:r>
        <w:r w:rsidR="001F0034">
          <w:fldChar w:fldCharType="end"/>
        </w:r>
      </w:hyperlink>
    </w:p>
    <w:p w:rsidR="00A96906" w:rsidRDefault="00A646B5">
      <w:pPr>
        <w:pStyle w:val="TOC2"/>
        <w:tabs>
          <w:tab w:val="right" w:leader="dot" w:pos="9350"/>
        </w:tabs>
        <w:rPr>
          <w:rFonts w:ascii="Calibri" w:hAnsi="Calibri"/>
          <w:noProof/>
          <w:sz w:val="22"/>
        </w:rPr>
      </w:pPr>
      <w:hyperlink w:anchor="_Toc256000083" w:history="1">
        <w:r w:rsidR="001F0034">
          <w:rPr>
            <w:rStyle w:val="Hyperlink"/>
          </w:rPr>
          <w:t>Statements</w:t>
        </w:r>
        <w:r w:rsidR="001F0034">
          <w:rPr>
            <w:rStyle w:val="Hyperlink"/>
          </w:rPr>
          <w:tab/>
        </w:r>
        <w:r w:rsidR="001F0034">
          <w:fldChar w:fldCharType="begin"/>
        </w:r>
        <w:r w:rsidR="001F0034">
          <w:rPr>
            <w:rStyle w:val="Hyperlink"/>
          </w:rPr>
          <w:instrText xml:space="preserve"> PAGEREF _Toc256000083 \h </w:instrText>
        </w:r>
        <w:r w:rsidR="001F0034">
          <w:fldChar w:fldCharType="separate"/>
        </w:r>
        <w:r w:rsidR="001F0034">
          <w:rPr>
            <w:rStyle w:val="Hyperlink"/>
          </w:rPr>
          <w:t>7</w:t>
        </w:r>
        <w:r w:rsidR="001F0034">
          <w:fldChar w:fldCharType="end"/>
        </w:r>
      </w:hyperlink>
    </w:p>
    <w:p w:rsidR="00A96906" w:rsidRDefault="00A646B5">
      <w:pPr>
        <w:pStyle w:val="TOC1"/>
        <w:tabs>
          <w:tab w:val="right" w:leader="dot" w:pos="9350"/>
        </w:tabs>
        <w:rPr>
          <w:rFonts w:ascii="Calibri" w:hAnsi="Calibri"/>
          <w:noProof/>
          <w:sz w:val="22"/>
        </w:rPr>
      </w:pPr>
      <w:hyperlink w:anchor="_Toc256000084" w:history="1">
        <w:r w:rsidR="001F0034">
          <w:rPr>
            <w:rStyle w:val="Hyperlink"/>
          </w:rPr>
          <w:t>Appendix</w:t>
        </w:r>
        <w:r w:rsidR="001F0034">
          <w:rPr>
            <w:rStyle w:val="Hyperlink"/>
          </w:rPr>
          <w:tab/>
        </w:r>
        <w:r w:rsidR="001F0034">
          <w:fldChar w:fldCharType="begin"/>
        </w:r>
        <w:r w:rsidR="001F0034">
          <w:rPr>
            <w:rStyle w:val="Hyperlink"/>
          </w:rPr>
          <w:instrText xml:space="preserve"> PAGEREF _Toc256000084 \h </w:instrText>
        </w:r>
        <w:r w:rsidR="001F0034">
          <w:fldChar w:fldCharType="separate"/>
        </w:r>
        <w:r w:rsidR="001F0034">
          <w:rPr>
            <w:rStyle w:val="Hyperlink"/>
          </w:rPr>
          <w:t>10</w:t>
        </w:r>
        <w:r w:rsidR="001F0034">
          <w:fldChar w:fldCharType="end"/>
        </w:r>
      </w:hyperlink>
    </w:p>
    <w:p w:rsidR="00A96906" w:rsidRDefault="00A646B5">
      <w:pPr>
        <w:pStyle w:val="TOC2"/>
        <w:tabs>
          <w:tab w:val="right" w:leader="dot" w:pos="9350"/>
        </w:tabs>
        <w:rPr>
          <w:rFonts w:ascii="Calibri" w:hAnsi="Calibri"/>
          <w:noProof/>
          <w:sz w:val="22"/>
        </w:rPr>
      </w:pPr>
      <w:hyperlink w:anchor="_Toc256000085" w:history="1">
        <w:r w:rsidR="001F0034">
          <w:rPr>
            <w:rStyle w:val="Hyperlink"/>
          </w:rPr>
          <w:t>Profit and Loss Statement</w:t>
        </w:r>
        <w:r w:rsidR="001F0034">
          <w:rPr>
            <w:rStyle w:val="Hyperlink"/>
          </w:rPr>
          <w:tab/>
        </w:r>
        <w:r w:rsidR="001F0034">
          <w:fldChar w:fldCharType="begin"/>
        </w:r>
        <w:r w:rsidR="001F0034">
          <w:rPr>
            <w:rStyle w:val="Hyperlink"/>
          </w:rPr>
          <w:instrText xml:space="preserve"> PAGEREF _Toc256000085 \h </w:instrText>
        </w:r>
        <w:r w:rsidR="001F0034">
          <w:fldChar w:fldCharType="separate"/>
        </w:r>
        <w:r w:rsidR="001F0034">
          <w:rPr>
            <w:rStyle w:val="Hyperlink"/>
          </w:rPr>
          <w:t>10</w:t>
        </w:r>
        <w:r w:rsidR="001F0034">
          <w:fldChar w:fldCharType="end"/>
        </w:r>
      </w:hyperlink>
    </w:p>
    <w:p w:rsidR="00A96906" w:rsidRDefault="00A646B5">
      <w:pPr>
        <w:pStyle w:val="TOC2"/>
        <w:tabs>
          <w:tab w:val="right" w:leader="dot" w:pos="9350"/>
        </w:tabs>
        <w:rPr>
          <w:rFonts w:ascii="Calibri" w:hAnsi="Calibri"/>
          <w:noProof/>
          <w:sz w:val="22"/>
        </w:rPr>
      </w:pPr>
      <w:hyperlink w:anchor="_Toc256000086" w:history="1">
        <w:r w:rsidR="001F0034">
          <w:rPr>
            <w:rStyle w:val="Hyperlink"/>
          </w:rPr>
          <w:t>Balance Sheet</w:t>
        </w:r>
        <w:r w:rsidR="001F0034">
          <w:rPr>
            <w:rStyle w:val="Hyperlink"/>
          </w:rPr>
          <w:tab/>
        </w:r>
        <w:r w:rsidR="001F0034">
          <w:fldChar w:fldCharType="begin"/>
        </w:r>
        <w:r w:rsidR="001F0034">
          <w:rPr>
            <w:rStyle w:val="Hyperlink"/>
          </w:rPr>
          <w:instrText xml:space="preserve"> PAGEREF _Toc256000086 \h </w:instrText>
        </w:r>
        <w:r w:rsidR="001F0034">
          <w:fldChar w:fldCharType="separate"/>
        </w:r>
        <w:r w:rsidR="001F0034">
          <w:rPr>
            <w:rStyle w:val="Hyperlink"/>
          </w:rPr>
          <w:t>13</w:t>
        </w:r>
        <w:r w:rsidR="001F0034">
          <w:fldChar w:fldCharType="end"/>
        </w:r>
      </w:hyperlink>
    </w:p>
    <w:p w:rsidR="00A96906" w:rsidRDefault="00A646B5">
      <w:pPr>
        <w:pStyle w:val="TOC2"/>
        <w:tabs>
          <w:tab w:val="right" w:leader="dot" w:pos="9350"/>
        </w:tabs>
        <w:rPr>
          <w:rFonts w:ascii="Calibri" w:hAnsi="Calibri"/>
          <w:noProof/>
          <w:sz w:val="22"/>
        </w:rPr>
      </w:pPr>
      <w:hyperlink w:anchor="_Toc256000087" w:history="1">
        <w:r w:rsidR="001F0034">
          <w:rPr>
            <w:rStyle w:val="Hyperlink"/>
          </w:rPr>
          <w:t>Cash Flow Statement</w:t>
        </w:r>
        <w:r w:rsidR="001F0034">
          <w:rPr>
            <w:rStyle w:val="Hyperlink"/>
          </w:rPr>
          <w:tab/>
        </w:r>
        <w:r w:rsidR="001F0034">
          <w:fldChar w:fldCharType="begin"/>
        </w:r>
        <w:r w:rsidR="001F0034">
          <w:rPr>
            <w:rStyle w:val="Hyperlink"/>
          </w:rPr>
          <w:instrText xml:space="preserve"> PAGEREF _Toc256000087 \h </w:instrText>
        </w:r>
        <w:r w:rsidR="001F0034">
          <w:fldChar w:fldCharType="separate"/>
        </w:r>
        <w:r w:rsidR="001F0034">
          <w:rPr>
            <w:rStyle w:val="Hyperlink"/>
          </w:rPr>
          <w:t>16</w:t>
        </w:r>
        <w:r w:rsidR="001F0034">
          <w:fldChar w:fldCharType="end"/>
        </w:r>
      </w:hyperlink>
    </w:p>
    <w:p w:rsidR="001F0034" w:rsidRDefault="001F0034">
      <w:pPr>
        <w:pStyle w:val="TableofContents"/>
        <w:sectPr w:rsidR="001F0034" w:rsidSect="00AD336A">
          <w:headerReference w:type="even" r:id="rId8"/>
          <w:headerReference w:type="default" r:id="rId9"/>
          <w:footerReference w:type="even" r:id="rId10"/>
          <w:footerReference w:type="default" r:id="rId11"/>
          <w:headerReference w:type="first" r:id="rId12"/>
          <w:footerReference w:type="first" r:id="rId13"/>
          <w:pgSz w:w="12240" w:h="15840"/>
          <w:pgMar w:top="504" w:right="1440" w:bottom="504" w:left="1440" w:header="288" w:footer="288" w:gutter="0"/>
          <w:pgNumType w:fmt="lowerRoman" w:start="1"/>
          <w:cols w:space="708"/>
          <w:docGrid w:linePitch="360"/>
        </w:sectPr>
      </w:pPr>
      <w:r>
        <w:fldChar w:fldCharType="end"/>
      </w:r>
    </w:p>
    <w:p w:rsidR="001F0034" w:rsidRDefault="001F0034">
      <w:pPr>
        <w:pStyle w:val="Heading1"/>
      </w:pPr>
      <w:bookmarkStart w:id="1" w:name="_Toc256000066"/>
      <w:bookmarkStart w:id="2" w:name="_Toc256000044"/>
      <w:bookmarkStart w:id="3" w:name="_Toc256000022"/>
      <w:bookmarkStart w:id="4" w:name="_Toc256000000"/>
      <w:r>
        <w:lastRenderedPageBreak/>
        <w:t>Executive Summary</w:t>
      </w:r>
      <w:bookmarkEnd w:id="1"/>
      <w:bookmarkEnd w:id="2"/>
      <w:bookmarkEnd w:id="3"/>
      <w:bookmarkEnd w:id="4"/>
    </w:p>
    <w:p w:rsidR="001F0034" w:rsidRPr="002734B9" w:rsidRDefault="001F0034">
      <w:pPr>
        <w:pStyle w:val="Heading2"/>
        <w:rPr>
          <w:u w:val="single"/>
        </w:rPr>
      </w:pPr>
      <w:bookmarkStart w:id="5" w:name="_Toc256000067"/>
      <w:bookmarkStart w:id="6" w:name="_Toc256000045"/>
      <w:bookmarkStart w:id="7" w:name="_Toc256000023"/>
      <w:bookmarkStart w:id="8" w:name="_Toc256000001"/>
      <w:r w:rsidRPr="002734B9">
        <w:rPr>
          <w:u w:val="single"/>
        </w:rPr>
        <w:t>Opportunity</w:t>
      </w:r>
      <w:bookmarkEnd w:id="5"/>
      <w:bookmarkEnd w:id="6"/>
      <w:bookmarkEnd w:id="7"/>
      <w:bookmarkEnd w:id="8"/>
    </w:p>
    <w:p w:rsidR="001F0034" w:rsidRDefault="001F0034">
      <w:pPr>
        <w:pStyle w:val="Heading3"/>
      </w:pPr>
      <w:r>
        <w:t>Problem</w:t>
      </w:r>
      <w:r w:rsidR="009E45F2">
        <w:t xml:space="preserve"> Summary</w:t>
      </w:r>
    </w:p>
    <w:p w:rsidR="009E45F2" w:rsidRPr="009E45F2" w:rsidRDefault="009E45F2" w:rsidP="009E45F2">
      <w:r>
        <w:t xml:space="preserve">INSTRUCTIONS: Describe very briefly why your business needs to exist. </w:t>
      </w:r>
      <w:r w:rsidR="002C71BF">
        <w:t>What problem do you solve for your customers?</w:t>
      </w:r>
    </w:p>
    <w:p w:rsidR="001F0034" w:rsidRDefault="001F0034">
      <w:pPr>
        <w:pStyle w:val="Heading3"/>
      </w:pPr>
      <w:r>
        <w:t>Solution</w:t>
      </w:r>
      <w:r w:rsidR="009466EB">
        <w:t xml:space="preserve"> Summary</w:t>
      </w:r>
    </w:p>
    <w:p w:rsidR="002B0BA1" w:rsidRPr="002B0BA1" w:rsidRDefault="002C71BF" w:rsidP="002B0BA1">
      <w:r>
        <w:t>INSTRUCTIONS: Briefly summarize what your company does. The executive summary should be very short and you can go into more detail later in the plan.</w:t>
      </w:r>
    </w:p>
    <w:p w:rsidR="001F0034" w:rsidRDefault="001F0034">
      <w:pPr>
        <w:pStyle w:val="Heading3"/>
      </w:pPr>
      <w:r>
        <w:t>Market</w:t>
      </w:r>
    </w:p>
    <w:p w:rsidR="002B0BA1" w:rsidRPr="002B0BA1" w:rsidRDefault="002C71BF" w:rsidP="002B0BA1">
      <w:r>
        <w:t>INSTRUCTIONS: Describe your target customer or market segments. Again, keep things very brief in the executive summary and add more detail later in the plan.</w:t>
      </w:r>
    </w:p>
    <w:p w:rsidR="001F0034" w:rsidRDefault="001F0034">
      <w:pPr>
        <w:pStyle w:val="Heading3"/>
      </w:pPr>
      <w:r>
        <w:t>Competition</w:t>
      </w:r>
    </w:p>
    <w:p w:rsidR="002B0BA1" w:rsidRPr="002B0BA1" w:rsidRDefault="002C71BF" w:rsidP="002B0BA1">
      <w:r>
        <w:t>INSTRUCTIONS: Summarize your key comp</w:t>
      </w:r>
      <w:r w:rsidR="00DB5BA4">
        <w:t>etition. Who will your customers also consider?</w:t>
      </w:r>
    </w:p>
    <w:p w:rsidR="001F0034" w:rsidRDefault="001F0034">
      <w:pPr>
        <w:pStyle w:val="Heading3"/>
      </w:pPr>
      <w:r>
        <w:t>Why Us?</w:t>
      </w:r>
    </w:p>
    <w:p w:rsidR="002B0BA1" w:rsidRPr="002B0BA1" w:rsidRDefault="00DB5BA4" w:rsidP="002B0BA1">
      <w:r>
        <w:t>INSTRUCTIONS: Write a brief overview of you and your team. Why are you the right people to build this business?</w:t>
      </w:r>
    </w:p>
    <w:p w:rsidR="001F0034" w:rsidRPr="002734B9" w:rsidRDefault="001F0034">
      <w:pPr>
        <w:pStyle w:val="Heading2"/>
        <w:rPr>
          <w:u w:val="single"/>
        </w:rPr>
      </w:pPr>
      <w:bookmarkStart w:id="9" w:name="_Toc256000068"/>
      <w:bookmarkStart w:id="10" w:name="_Toc256000046"/>
      <w:bookmarkStart w:id="11" w:name="_Toc256000024"/>
      <w:bookmarkStart w:id="12" w:name="_Toc256000002"/>
      <w:r w:rsidRPr="002734B9">
        <w:rPr>
          <w:u w:val="single"/>
        </w:rPr>
        <w:t>Expectations</w:t>
      </w:r>
      <w:bookmarkEnd w:id="9"/>
      <w:bookmarkEnd w:id="10"/>
      <w:bookmarkEnd w:id="11"/>
      <w:bookmarkEnd w:id="12"/>
    </w:p>
    <w:p w:rsidR="001F0034" w:rsidRDefault="001F0034">
      <w:pPr>
        <w:pStyle w:val="Heading3"/>
      </w:pPr>
      <w:r>
        <w:t>Forecast</w:t>
      </w:r>
    </w:p>
    <w:p w:rsidR="002B0BA1" w:rsidRDefault="00DB5BA4" w:rsidP="00DB5BA4">
      <w:r>
        <w:t>INSTRUCTIONS: Write a brief overview of your financial targets. How much do you plan to sell in the next year? What are your long-term sales goals?</w:t>
      </w:r>
    </w:p>
    <w:p w:rsidR="001F0034" w:rsidRDefault="001F0034">
      <w:pPr>
        <w:pStyle w:val="Heading3"/>
      </w:pPr>
      <w:r>
        <w:lastRenderedPageBreak/>
        <w:t>Financial Highlights by Year</w:t>
      </w:r>
    </w:p>
    <w:p w:rsidR="001F0034" w:rsidRDefault="00B07BFF" w:rsidP="001F0034">
      <w:r>
        <w:rPr>
          <w:noProof/>
        </w:rPr>
        <w:drawing>
          <wp:inline distT="0" distB="0" distL="0" distR="0" wp14:anchorId="697F595B" wp14:editId="5593E54E">
            <wp:extent cx="5948680" cy="3463925"/>
            <wp:effectExtent l="0" t="0" r="0" b="3175"/>
            <wp:docPr id="3" name="Picture 1" descr="Description: ../../../var/folders/xl/rh_wt2h15dnc6z6jqf3_t3nxpg21bl/T/com.skitch.skitch/DMD6840932A-95C0-43C7-95D5-43BC5F7788FD/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ar/folders/xl/rh_wt2h15dnc6z6jqf3_t3nxpg21bl/T/com.skitch.skitch/DMD6840932A-95C0-43C7-95D5-43BC5F7788FD/Garrett_s_Bike_Shop_-_QB_-_Liv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8680" cy="3463925"/>
                    </a:xfrm>
                    <a:prstGeom prst="rect">
                      <a:avLst/>
                    </a:prstGeom>
                    <a:noFill/>
                    <a:ln>
                      <a:noFill/>
                    </a:ln>
                  </pic:spPr>
                </pic:pic>
              </a:graphicData>
            </a:graphic>
          </wp:inline>
        </w:drawing>
      </w:r>
    </w:p>
    <w:p w:rsidR="009466EB" w:rsidRPr="002B0BA1" w:rsidRDefault="009466EB" w:rsidP="009466EB">
      <w:r>
        <w:t xml:space="preserve">INSTRUCTIONS: Insert a chart of your key financial metrics here. Tools like </w:t>
      </w:r>
      <w:hyperlink r:id="rId15" w:history="1">
        <w:proofErr w:type="spellStart"/>
        <w:r w:rsidRPr="009466EB">
          <w:rPr>
            <w:rStyle w:val="Hyperlink"/>
          </w:rPr>
          <w:t>LivePlan</w:t>
        </w:r>
        <w:proofErr w:type="spellEnd"/>
      </w:hyperlink>
      <w:r>
        <w:t xml:space="preserve"> will do this for you automatically.</w:t>
      </w:r>
    </w:p>
    <w:p w:rsidR="009466EB" w:rsidRDefault="009466EB" w:rsidP="001F0034"/>
    <w:p w:rsidR="001F0034" w:rsidRDefault="001F0034">
      <w:pPr>
        <w:pStyle w:val="Heading3"/>
      </w:pPr>
      <w:r>
        <w:t>Financing Needed</w:t>
      </w:r>
    </w:p>
    <w:p w:rsidR="009466EB" w:rsidRPr="002B0BA1" w:rsidRDefault="009466EB" w:rsidP="009466EB">
      <w:r>
        <w:t>INSTRUCTIONS: If you are writing a business plan to raise money for your business, include a brief summary of what you are looking for. If you aren’t raising money or getting a loan, you can delete this section.</w:t>
      </w:r>
    </w:p>
    <w:p w:rsidR="009466EB" w:rsidRPr="009466EB" w:rsidRDefault="009466EB" w:rsidP="009466EB"/>
    <w:p w:rsidR="001F0034" w:rsidRDefault="001F0034">
      <w:pPr>
        <w:pStyle w:val="Heading1"/>
      </w:pPr>
      <w:r>
        <w:br w:type="page"/>
      </w:r>
      <w:bookmarkStart w:id="13" w:name="_Toc256000069"/>
      <w:bookmarkStart w:id="14" w:name="_Toc256000047"/>
      <w:bookmarkStart w:id="15" w:name="_Toc256000025"/>
      <w:bookmarkStart w:id="16" w:name="_Toc256000003"/>
      <w:r>
        <w:lastRenderedPageBreak/>
        <w:t>Opportunity</w:t>
      </w:r>
      <w:bookmarkEnd w:id="13"/>
      <w:bookmarkEnd w:id="14"/>
      <w:bookmarkEnd w:id="15"/>
      <w:bookmarkEnd w:id="16"/>
    </w:p>
    <w:p w:rsidR="001F0034" w:rsidRPr="009466EB" w:rsidRDefault="001F0034">
      <w:pPr>
        <w:pStyle w:val="Heading2"/>
        <w:rPr>
          <w:u w:val="single"/>
        </w:rPr>
      </w:pPr>
      <w:bookmarkStart w:id="17" w:name="_Toc256000070"/>
      <w:bookmarkStart w:id="18" w:name="_Toc256000048"/>
      <w:bookmarkStart w:id="19" w:name="_Toc256000026"/>
      <w:bookmarkStart w:id="20" w:name="_Toc256000004"/>
      <w:r w:rsidRPr="009466EB">
        <w:rPr>
          <w:u w:val="single"/>
        </w:rPr>
        <w:t>Problem &amp; Solution</w:t>
      </w:r>
      <w:bookmarkEnd w:id="17"/>
      <w:bookmarkEnd w:id="18"/>
      <w:bookmarkEnd w:id="19"/>
      <w:bookmarkEnd w:id="20"/>
    </w:p>
    <w:p w:rsidR="001F0034" w:rsidRDefault="001F0034">
      <w:pPr>
        <w:pStyle w:val="Heading3"/>
      </w:pPr>
      <w:r>
        <w:t xml:space="preserve">Problem </w:t>
      </w:r>
      <w:proofErr w:type="gramStart"/>
      <w:r>
        <w:t>Worth</w:t>
      </w:r>
      <w:proofErr w:type="gramEnd"/>
      <w:r>
        <w:t xml:space="preserve"> Solving</w:t>
      </w:r>
    </w:p>
    <w:p w:rsidR="00C76318" w:rsidRPr="00C76318" w:rsidRDefault="00C76318" w:rsidP="00C76318">
      <w:r>
        <w:t>INSTRUCTIONS</w:t>
      </w:r>
      <w:r w:rsidR="00424B51">
        <w:t>: Write a little more detail than you provided in the Executive Summary about the problem you are solving. What do your customers need? Do they need a better product, a cheaper product, or just a store in a better location? Describe why customers will want to buy from you.</w:t>
      </w:r>
    </w:p>
    <w:p w:rsidR="001F0034" w:rsidRDefault="001F0034">
      <w:pPr>
        <w:pStyle w:val="Heading3"/>
      </w:pPr>
      <w:r>
        <w:t>Our Solution</w:t>
      </w:r>
    </w:p>
    <w:p w:rsidR="00424B51" w:rsidRPr="00424B51" w:rsidRDefault="00424B51" w:rsidP="00424B51">
      <w:r>
        <w:t xml:space="preserve">INSTRUCTIONS: </w:t>
      </w:r>
      <w:r w:rsidR="006912F5">
        <w:t>Provide additional detail, beyond what you wrote in the Executive Summary, about your product or service. What is unique and special about your company that’s going to set it apart from the competition?</w:t>
      </w:r>
    </w:p>
    <w:p w:rsidR="001F0034" w:rsidRDefault="001F0034">
      <w:pPr>
        <w:pStyle w:val="Heading2"/>
        <w:rPr>
          <w:u w:val="single"/>
        </w:rPr>
      </w:pPr>
      <w:bookmarkStart w:id="21" w:name="_Toc256000071"/>
      <w:bookmarkStart w:id="22" w:name="_Toc256000049"/>
      <w:bookmarkStart w:id="23" w:name="_Toc256000027"/>
      <w:bookmarkStart w:id="24" w:name="_Toc256000005"/>
      <w:r w:rsidRPr="009466EB">
        <w:rPr>
          <w:u w:val="single"/>
        </w:rPr>
        <w:t>Target Market</w:t>
      </w:r>
      <w:bookmarkEnd w:id="21"/>
      <w:bookmarkEnd w:id="22"/>
      <w:bookmarkEnd w:id="23"/>
      <w:bookmarkEnd w:id="24"/>
    </w:p>
    <w:p w:rsidR="006912F5" w:rsidRDefault="006912F5" w:rsidP="006912F5">
      <w:pPr>
        <w:pStyle w:val="Heading3"/>
      </w:pPr>
      <w:r>
        <w:t>Market Size &amp; Segments</w:t>
      </w:r>
    </w:p>
    <w:p w:rsidR="006912F5" w:rsidRPr="006912F5" w:rsidRDefault="006912F5" w:rsidP="006912F5">
      <w:r>
        <w:t xml:space="preserve">INSTRUCTIONS: Describe your key customers – who they are and what their key attributes are. If your company is targeting multiple customer groups (also called ‘segments’), describe each group here. If you can, include details </w:t>
      </w:r>
      <w:r w:rsidR="00153EC6">
        <w:t>about how many people are in each segment and how large the total market is.</w:t>
      </w:r>
    </w:p>
    <w:p w:rsidR="001F0034" w:rsidRPr="009466EB" w:rsidRDefault="001F0034">
      <w:pPr>
        <w:pStyle w:val="Heading2"/>
        <w:rPr>
          <w:u w:val="single"/>
        </w:rPr>
      </w:pPr>
      <w:bookmarkStart w:id="25" w:name="_Toc256000072"/>
      <w:bookmarkStart w:id="26" w:name="_Toc256000050"/>
      <w:bookmarkStart w:id="27" w:name="_Toc256000028"/>
      <w:bookmarkStart w:id="28" w:name="_Toc256000006"/>
      <w:r w:rsidRPr="009466EB">
        <w:rPr>
          <w:u w:val="single"/>
        </w:rPr>
        <w:t>Competition</w:t>
      </w:r>
      <w:bookmarkEnd w:id="25"/>
      <w:bookmarkEnd w:id="26"/>
      <w:bookmarkEnd w:id="27"/>
      <w:bookmarkEnd w:id="28"/>
    </w:p>
    <w:p w:rsidR="001F0034" w:rsidRDefault="001F0034">
      <w:pPr>
        <w:pStyle w:val="Heading3"/>
      </w:pPr>
      <w:r>
        <w:t>Current Alternatives</w:t>
      </w:r>
    </w:p>
    <w:p w:rsidR="007938BE" w:rsidRPr="007938BE" w:rsidRDefault="007938BE" w:rsidP="007938BE">
      <w:r>
        <w:t xml:space="preserve">INSTRUCTIONS: Describe your current competition. What products and services are people using instead of yours? </w:t>
      </w:r>
    </w:p>
    <w:p w:rsidR="001F0034" w:rsidRDefault="001F0034">
      <w:pPr>
        <w:pStyle w:val="Heading3"/>
      </w:pPr>
      <w:r>
        <w:t>Our Advantages</w:t>
      </w:r>
    </w:p>
    <w:p w:rsidR="007938BE" w:rsidRPr="007938BE" w:rsidRDefault="007938BE" w:rsidP="007938BE">
      <w:r>
        <w:t xml:space="preserve">INSTRUCTIONS: Explain why your product or service is </w:t>
      </w:r>
      <w:r w:rsidR="00021B35">
        <w:t xml:space="preserve">better than the others. Also, </w:t>
      </w:r>
      <w:r w:rsidR="007C7738">
        <w:t>be sure to describe any competitive advantages you may have, such as a patent or other unique component to your business.</w:t>
      </w:r>
    </w:p>
    <w:p w:rsidR="001F0034" w:rsidRDefault="001F0034">
      <w:pPr>
        <w:pStyle w:val="Heading1"/>
      </w:pPr>
      <w:r>
        <w:br w:type="page"/>
      </w:r>
      <w:bookmarkStart w:id="29" w:name="_Toc256000073"/>
      <w:bookmarkStart w:id="30" w:name="_Toc256000051"/>
      <w:bookmarkStart w:id="31" w:name="_Toc256000029"/>
      <w:bookmarkStart w:id="32" w:name="_Toc256000007"/>
      <w:r>
        <w:lastRenderedPageBreak/>
        <w:t>Execution</w:t>
      </w:r>
      <w:bookmarkEnd w:id="29"/>
      <w:bookmarkEnd w:id="30"/>
      <w:bookmarkEnd w:id="31"/>
      <w:bookmarkEnd w:id="32"/>
    </w:p>
    <w:p w:rsidR="001F0034" w:rsidRPr="007C7738" w:rsidRDefault="001F0034">
      <w:pPr>
        <w:pStyle w:val="Heading2"/>
        <w:rPr>
          <w:u w:val="single"/>
        </w:rPr>
      </w:pPr>
      <w:bookmarkStart w:id="33" w:name="_Toc256000074"/>
      <w:bookmarkStart w:id="34" w:name="_Toc256000052"/>
      <w:bookmarkStart w:id="35" w:name="_Toc256000030"/>
      <w:bookmarkStart w:id="36" w:name="_Toc256000008"/>
      <w:r w:rsidRPr="007C7738">
        <w:rPr>
          <w:u w:val="single"/>
        </w:rPr>
        <w:t>Marketing &amp; Sales</w:t>
      </w:r>
      <w:bookmarkEnd w:id="33"/>
      <w:bookmarkEnd w:id="34"/>
      <w:bookmarkEnd w:id="35"/>
      <w:bookmarkEnd w:id="36"/>
    </w:p>
    <w:p w:rsidR="001F0034" w:rsidRDefault="001F0034">
      <w:pPr>
        <w:pStyle w:val="Heading3"/>
      </w:pPr>
      <w:r>
        <w:t>Marketing Plan</w:t>
      </w:r>
    </w:p>
    <w:p w:rsidR="007C7738" w:rsidRPr="007C7738" w:rsidRDefault="007C7738" w:rsidP="007C7738">
      <w:r>
        <w:t>INSTRUCTIONS: Explain how you plan on getting the word out about your product to your target market(s). Will you use advertising? Perhaps you are developing a content marketing strategy. Whatever your marketing plans may be, describe them here.</w:t>
      </w:r>
    </w:p>
    <w:p w:rsidR="001F0034" w:rsidRDefault="001F0034">
      <w:pPr>
        <w:pStyle w:val="Heading3"/>
      </w:pPr>
      <w:r>
        <w:t>Sales Plan</w:t>
      </w:r>
    </w:p>
    <w:p w:rsidR="007C7738" w:rsidRPr="007C7738" w:rsidRDefault="007C7738" w:rsidP="007C7738">
      <w:r>
        <w:t xml:space="preserve">INSTRUCTIONS: If your company relies on sales people to close sales deals, you need a sales plan. </w:t>
      </w:r>
      <w:r w:rsidR="00595943">
        <w:t>Your sales plan should explain how you convert people who express interest in your product or service into paying customers. If you are opening a food truck, this section is less important and you can consider removing it. Ho</w:t>
      </w:r>
      <w:r w:rsidR="00764DFA">
        <w:t>wever, if you are starting a sales-heavy business like enterprise software or a car dealership, then you need to document how you will nurture leads and close deals.</w:t>
      </w:r>
    </w:p>
    <w:p w:rsidR="001F0034" w:rsidRPr="007C7738" w:rsidRDefault="001F0034">
      <w:pPr>
        <w:pStyle w:val="Heading2"/>
        <w:rPr>
          <w:u w:val="single"/>
        </w:rPr>
      </w:pPr>
      <w:bookmarkStart w:id="37" w:name="_Toc256000075"/>
      <w:bookmarkStart w:id="38" w:name="_Toc256000053"/>
      <w:bookmarkStart w:id="39" w:name="_Toc256000031"/>
      <w:bookmarkStart w:id="40" w:name="_Toc256000009"/>
      <w:r w:rsidRPr="007C7738">
        <w:rPr>
          <w:u w:val="single"/>
        </w:rPr>
        <w:t>Operations</w:t>
      </w:r>
      <w:bookmarkEnd w:id="37"/>
      <w:bookmarkEnd w:id="38"/>
      <w:bookmarkEnd w:id="39"/>
      <w:bookmarkEnd w:id="40"/>
    </w:p>
    <w:p w:rsidR="001F0034" w:rsidRDefault="001F0034">
      <w:pPr>
        <w:pStyle w:val="Heading3"/>
      </w:pPr>
      <w:r>
        <w:t xml:space="preserve">Locations </w:t>
      </w:r>
    </w:p>
    <w:p w:rsidR="00764DFA" w:rsidRPr="00764DFA" w:rsidRDefault="00764DFA" w:rsidP="00764DFA">
      <w:r>
        <w:t xml:space="preserve">INSTRUCTIONS: </w:t>
      </w:r>
      <w:r w:rsidRPr="00764DFA">
        <w:t>Describe your company’s physical location. This might be your office, store locations, manufacturing plants, storage facilities — whatever is relevant to your business. How much space do you have available, and how well will it meet your current and future needs?</w:t>
      </w:r>
    </w:p>
    <w:p w:rsidR="001F0034" w:rsidRDefault="001F0034">
      <w:pPr>
        <w:pStyle w:val="Heading3"/>
      </w:pPr>
      <w:r>
        <w:t>Technology</w:t>
      </w:r>
    </w:p>
    <w:p w:rsidR="00764DFA" w:rsidRPr="00764DFA" w:rsidRDefault="00764DFA" w:rsidP="00764DFA">
      <w:r>
        <w:t xml:space="preserve">INSTRUCTIONS: </w:t>
      </w:r>
      <w:r w:rsidRPr="00764DFA">
        <w:t>Describe any important software, hardware, or other information technology that you use now or plan to use later to operate your business. That might include a point-of-sale system to take payments, an e-commerce engine for your website, a CRM solution for managing your pipeline, marketing tools for generating leads, and so on. </w:t>
      </w:r>
    </w:p>
    <w:p w:rsidR="00764DFA" w:rsidRPr="00764DFA" w:rsidRDefault="00764DFA" w:rsidP="00764DFA"/>
    <w:p w:rsidR="001F0034" w:rsidRPr="007C7738" w:rsidRDefault="001F0034">
      <w:pPr>
        <w:pStyle w:val="Heading2"/>
        <w:rPr>
          <w:u w:val="single"/>
        </w:rPr>
      </w:pPr>
      <w:bookmarkStart w:id="41" w:name="_Toc256000076"/>
      <w:bookmarkStart w:id="42" w:name="_Toc256000054"/>
      <w:bookmarkStart w:id="43" w:name="_Toc256000032"/>
      <w:bookmarkStart w:id="44" w:name="_Toc256000010"/>
      <w:r w:rsidRPr="007C7738">
        <w:rPr>
          <w:u w:val="single"/>
        </w:rPr>
        <w:lastRenderedPageBreak/>
        <w:t>Milestones &amp; Metrics</w:t>
      </w:r>
      <w:bookmarkEnd w:id="41"/>
      <w:bookmarkEnd w:id="42"/>
      <w:bookmarkEnd w:id="43"/>
      <w:bookmarkEnd w:id="44"/>
    </w:p>
    <w:p w:rsidR="001F0034" w:rsidRDefault="007B4C38">
      <w:pPr>
        <w:pStyle w:val="Heading3"/>
      </w:pPr>
      <w:r>
        <w:t>Milestones</w:t>
      </w:r>
    </w:p>
    <w:p w:rsidR="001F0034" w:rsidRDefault="007B4C38">
      <w:pPr>
        <w:pStyle w:val="BodyText"/>
      </w:pPr>
      <w:r>
        <w:t>INSTRUCTIONS: List your key milestones and the dates that you hope to accomplish them by. If you’ve already accomplished key goals for your business, list them here as evidence that your business is getting traction – in other words, it’s getting positive attention from potential customers.</w:t>
      </w:r>
    </w:p>
    <w:p w:rsidR="001F0034" w:rsidRDefault="001F0034">
      <w:pPr>
        <w:pStyle w:val="Heading3"/>
      </w:pPr>
      <w:r>
        <w:t>Key Metrics</w:t>
      </w:r>
    </w:p>
    <w:p w:rsidR="007B4C38" w:rsidRPr="007B4C38" w:rsidRDefault="007B4C38" w:rsidP="007B4C38">
      <w:r>
        <w:t xml:space="preserve">INSTRUCTIONS: </w:t>
      </w:r>
      <w:r w:rsidRPr="007B4C38">
        <w:t>Explain which performance metrics are most important for understanding how your business is doing. What does success mean for you, and how will you know it when you see it?</w:t>
      </w:r>
    </w:p>
    <w:p w:rsidR="001F0034" w:rsidRDefault="001F0034">
      <w:pPr>
        <w:pStyle w:val="Heading1"/>
      </w:pPr>
      <w:r>
        <w:br w:type="page"/>
      </w:r>
      <w:bookmarkStart w:id="45" w:name="_Toc256000077"/>
      <w:bookmarkStart w:id="46" w:name="_Toc256000055"/>
      <w:bookmarkStart w:id="47" w:name="_Toc256000033"/>
      <w:bookmarkStart w:id="48" w:name="_Toc256000011"/>
      <w:r>
        <w:lastRenderedPageBreak/>
        <w:t>Company</w:t>
      </w:r>
      <w:bookmarkEnd w:id="45"/>
      <w:bookmarkEnd w:id="46"/>
      <w:bookmarkEnd w:id="47"/>
      <w:bookmarkEnd w:id="48"/>
    </w:p>
    <w:p w:rsidR="001F0034" w:rsidRDefault="001F0034">
      <w:pPr>
        <w:pStyle w:val="Heading2"/>
        <w:rPr>
          <w:u w:val="single"/>
        </w:rPr>
      </w:pPr>
      <w:bookmarkStart w:id="49" w:name="_Toc256000078"/>
      <w:bookmarkStart w:id="50" w:name="_Toc256000056"/>
      <w:bookmarkStart w:id="51" w:name="_Toc256000034"/>
      <w:bookmarkStart w:id="52" w:name="_Toc256000012"/>
      <w:r w:rsidRPr="007B4C38">
        <w:rPr>
          <w:u w:val="single"/>
        </w:rPr>
        <w:t>Overview</w:t>
      </w:r>
      <w:bookmarkEnd w:id="49"/>
      <w:bookmarkEnd w:id="50"/>
      <w:bookmarkEnd w:id="51"/>
      <w:bookmarkEnd w:id="52"/>
    </w:p>
    <w:p w:rsidR="007B4C38" w:rsidRPr="007B4C38" w:rsidRDefault="007B4C38" w:rsidP="007B4C38">
      <w:r>
        <w:t xml:space="preserve">INSTRUCTIONS: </w:t>
      </w:r>
      <w:r w:rsidRPr="007B4C38">
        <w:t xml:space="preserve">Use this area to specify who owns your company. If there are multiple owners, describe each of them and how much of an ownership stake they have. Also, identify your company’s legal structure. Is it a sole proprietorship — that is, just you working for yourself? Or a partnership, such as a limited-liability corporation (LLC) or partnership (LLP), where the profits pass through to the partners involved? </w:t>
      </w:r>
      <w:proofErr w:type="gramStart"/>
      <w:r w:rsidRPr="007B4C38">
        <w:t>Or a nonprofit organization?</w:t>
      </w:r>
      <w:proofErr w:type="gramEnd"/>
      <w:r w:rsidRPr="007B4C38">
        <w:t xml:space="preserve"> Or a proper S- or C-type corporation with its own tax obligations and the rest?</w:t>
      </w:r>
    </w:p>
    <w:p w:rsidR="001F0034" w:rsidRPr="007B4C38" w:rsidRDefault="001F0034">
      <w:pPr>
        <w:pStyle w:val="Heading2"/>
        <w:rPr>
          <w:u w:val="single"/>
        </w:rPr>
      </w:pPr>
      <w:bookmarkStart w:id="53" w:name="_Toc256000079"/>
      <w:bookmarkStart w:id="54" w:name="_Toc256000057"/>
      <w:bookmarkStart w:id="55" w:name="_Toc256000035"/>
      <w:bookmarkStart w:id="56" w:name="_Toc256000013"/>
      <w:r w:rsidRPr="007B4C38">
        <w:rPr>
          <w:u w:val="single"/>
        </w:rPr>
        <w:t>Team</w:t>
      </w:r>
      <w:bookmarkEnd w:id="53"/>
      <w:bookmarkEnd w:id="54"/>
      <w:bookmarkEnd w:id="55"/>
      <w:bookmarkEnd w:id="56"/>
    </w:p>
    <w:p w:rsidR="001F0034" w:rsidRDefault="001F0034">
      <w:pPr>
        <w:pStyle w:val="Heading3"/>
      </w:pPr>
      <w:r>
        <w:t>Management Team</w:t>
      </w:r>
    </w:p>
    <w:p w:rsidR="007B4C38" w:rsidRPr="007B4C38" w:rsidRDefault="007B4C38" w:rsidP="007B4C38">
      <w:r>
        <w:t xml:space="preserve">INSTRUCTIONS: </w:t>
      </w:r>
      <w:r w:rsidRPr="007B4C38">
        <w:t xml:space="preserve">List the members of the management team, including </w:t>
      </w:r>
      <w:proofErr w:type="gramStart"/>
      <w:r w:rsidRPr="007B4C38">
        <w:t>yourself</w:t>
      </w:r>
      <w:proofErr w:type="gramEnd"/>
      <w:r w:rsidRPr="007B4C38">
        <w:t>. Describe each person’s skills and experience and what they will be doing for the company.</w:t>
      </w:r>
      <w:r>
        <w:t xml:space="preserve"> It’s OK if you don’t have everyone for a complete management team yet. In that case, make sure to identify gaps in your team that you intend to fill over time.</w:t>
      </w:r>
    </w:p>
    <w:p w:rsidR="001F0034" w:rsidRDefault="001F0034">
      <w:pPr>
        <w:pStyle w:val="Heading3"/>
      </w:pPr>
      <w:r>
        <w:t>Advisors</w:t>
      </w:r>
    </w:p>
    <w:p w:rsidR="007B4C38" w:rsidRPr="007B4C38" w:rsidRDefault="007B4C38" w:rsidP="007B4C38">
      <w:r>
        <w:t xml:space="preserve">INSTRUCTIONS: </w:t>
      </w:r>
      <w:r w:rsidRPr="007B4C38">
        <w:t>Describe any mentors, investors, former professors, industry or subject-matter experts, knowledgeable friends or family members, small-business counselors, or others who can help you as a business owner.</w:t>
      </w:r>
    </w:p>
    <w:p w:rsidR="007B4C38" w:rsidRPr="007B4C38" w:rsidRDefault="007B4C38" w:rsidP="007B4C38"/>
    <w:p w:rsidR="001F0034" w:rsidRDefault="001F0034">
      <w:pPr>
        <w:pStyle w:val="Heading1"/>
      </w:pPr>
      <w:r>
        <w:br w:type="page"/>
      </w:r>
      <w:bookmarkStart w:id="57" w:name="_Toc256000080"/>
      <w:bookmarkStart w:id="58" w:name="_Toc256000058"/>
      <w:bookmarkStart w:id="59" w:name="_Toc256000036"/>
      <w:bookmarkStart w:id="60" w:name="_Toc256000014"/>
      <w:r>
        <w:lastRenderedPageBreak/>
        <w:t>Financial Plan</w:t>
      </w:r>
      <w:bookmarkEnd w:id="57"/>
      <w:bookmarkEnd w:id="58"/>
      <w:bookmarkEnd w:id="59"/>
      <w:bookmarkEnd w:id="60"/>
    </w:p>
    <w:p w:rsidR="001F0034" w:rsidRPr="007B4C38" w:rsidRDefault="001F0034">
      <w:pPr>
        <w:pStyle w:val="Heading2"/>
        <w:rPr>
          <w:u w:val="single"/>
        </w:rPr>
      </w:pPr>
      <w:bookmarkStart w:id="61" w:name="_Toc256000081"/>
      <w:bookmarkStart w:id="62" w:name="_Toc256000059"/>
      <w:bookmarkStart w:id="63" w:name="_Toc256000037"/>
      <w:bookmarkStart w:id="64" w:name="_Toc256000015"/>
      <w:r w:rsidRPr="007B4C38">
        <w:rPr>
          <w:u w:val="single"/>
        </w:rPr>
        <w:t>Forecast</w:t>
      </w:r>
      <w:bookmarkEnd w:id="61"/>
      <w:bookmarkEnd w:id="62"/>
      <w:bookmarkEnd w:id="63"/>
      <w:bookmarkEnd w:id="64"/>
    </w:p>
    <w:p w:rsidR="001F0034" w:rsidRDefault="001F0034">
      <w:pPr>
        <w:pStyle w:val="Heading3"/>
      </w:pPr>
      <w:r>
        <w:t>Key Assumptions</w:t>
      </w:r>
    </w:p>
    <w:p w:rsidR="007B4C38" w:rsidRPr="007B4C38" w:rsidRDefault="007B4C38" w:rsidP="007B4C38">
      <w:r>
        <w:t xml:space="preserve">INSTRUCTIONS: </w:t>
      </w:r>
      <w:r w:rsidRPr="007B4C38">
        <w:t xml:space="preserve">Describe how you came up with the values in your financial forecast. Did you project your revenue based on past results, market research, </w:t>
      </w:r>
      <w:r w:rsidRPr="00FF0E49">
        <w:rPr>
          <w:u w:val="single"/>
        </w:rPr>
        <w:t>your best guess</w:t>
      </w:r>
      <w:r w:rsidRPr="007B4C38">
        <w:t xml:space="preserve"> at how many people who visit your store and what percentage of them might buy, or some other method? What kind of growth are you assuming? What are your key hires and notable expenses? What level of profit do you expect to generate?</w:t>
      </w:r>
    </w:p>
    <w:p w:rsidR="001F0034" w:rsidRDefault="001F0034">
      <w:pPr>
        <w:pStyle w:val="Heading3"/>
      </w:pPr>
      <w:r>
        <w:t>Revenue by Month</w:t>
      </w:r>
      <w:r w:rsidR="00FF0E49">
        <w:t xml:space="preserve"> Projections</w:t>
      </w:r>
    </w:p>
    <w:p w:rsidR="001F0034" w:rsidRDefault="0056472F" w:rsidP="0056472F">
      <w:r>
        <w:t xml:space="preserve">INSTRUCTIONS: Include a chart that shows your projected revenue. A tool like </w:t>
      </w:r>
      <w:hyperlink r:id="rId16" w:history="1">
        <w:proofErr w:type="spellStart"/>
        <w:r w:rsidRPr="0056472F">
          <w:rPr>
            <w:rStyle w:val="Hyperlink"/>
          </w:rPr>
          <w:t>LivePlan</w:t>
        </w:r>
        <w:proofErr w:type="spellEnd"/>
      </w:hyperlink>
      <w:r>
        <w:t xml:space="preserve"> can help you create a chart like this and automatically include it in your business plan.</w:t>
      </w:r>
    </w:p>
    <w:p w:rsidR="0056472F" w:rsidRDefault="0056472F" w:rsidP="0056472F"/>
    <w:p w:rsidR="0056472F" w:rsidRDefault="00B07BFF" w:rsidP="0056472F">
      <w:pPr>
        <w:jc w:val="center"/>
      </w:pPr>
      <w:r>
        <w:rPr>
          <w:noProof/>
        </w:rPr>
        <w:drawing>
          <wp:inline distT="0" distB="0" distL="0" distR="0" wp14:anchorId="25D0B4BC" wp14:editId="52B24A24">
            <wp:extent cx="5196205" cy="3539490"/>
            <wp:effectExtent l="0" t="0" r="4445" b="3810"/>
            <wp:docPr id="4" name="Picture 2" descr="Description: ../../../var/folders/xl/rh_wt2h15dnc6z6jqf3_t3nxpg21bl/T/com.skitch.skitch/DMDC70742B9-1574-4B9A-A15D-FEB5207B9219/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var/folders/xl/rh_wt2h15dnc6z6jqf3_t3nxpg21bl/T/com.skitch.skitch/DMDC70742B9-1574-4B9A-A15D-FEB5207B9219/Garrett_s_Bike_Shop_-_QB_-_Liv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96205" cy="3539490"/>
                    </a:xfrm>
                    <a:prstGeom prst="rect">
                      <a:avLst/>
                    </a:prstGeom>
                    <a:noFill/>
                    <a:ln>
                      <a:noFill/>
                    </a:ln>
                  </pic:spPr>
                </pic:pic>
              </a:graphicData>
            </a:graphic>
          </wp:inline>
        </w:drawing>
      </w:r>
    </w:p>
    <w:p w:rsidR="004E7236" w:rsidRDefault="004E7236" w:rsidP="0056472F">
      <w:pPr>
        <w:pStyle w:val="Heading3"/>
        <w:tabs>
          <w:tab w:val="left" w:pos="2972"/>
        </w:tabs>
      </w:pPr>
    </w:p>
    <w:p w:rsidR="001F0034" w:rsidRDefault="001F0034" w:rsidP="0056472F">
      <w:pPr>
        <w:pStyle w:val="Heading3"/>
        <w:tabs>
          <w:tab w:val="left" w:pos="2972"/>
        </w:tabs>
      </w:pPr>
      <w:r>
        <w:t>Expenses by Month</w:t>
      </w:r>
      <w:r w:rsidR="0056472F">
        <w:tab/>
      </w:r>
    </w:p>
    <w:p w:rsidR="0056472F" w:rsidRDefault="0056472F" w:rsidP="0056472F">
      <w:r>
        <w:t xml:space="preserve">INSTRUCTIONS: Include a chart that shows your projected expenses. A tool like </w:t>
      </w:r>
      <w:hyperlink r:id="rId18" w:history="1">
        <w:proofErr w:type="spellStart"/>
        <w:r w:rsidRPr="0056472F">
          <w:rPr>
            <w:rStyle w:val="Hyperlink"/>
          </w:rPr>
          <w:t>LivePlan</w:t>
        </w:r>
        <w:proofErr w:type="spellEnd"/>
      </w:hyperlink>
      <w:r>
        <w:t xml:space="preserve"> can help you create a chart like this and automatically include it in your business plan.</w:t>
      </w:r>
    </w:p>
    <w:p w:rsidR="0056472F" w:rsidRDefault="0056472F" w:rsidP="0056472F"/>
    <w:p w:rsidR="00F7059B" w:rsidRDefault="00B07BFF" w:rsidP="00F7059B">
      <w:r>
        <w:rPr>
          <w:noProof/>
        </w:rPr>
        <w:drawing>
          <wp:inline distT="0" distB="0" distL="0" distR="0" wp14:anchorId="1CD3299C" wp14:editId="6BF01A0A">
            <wp:extent cx="5938520" cy="4195445"/>
            <wp:effectExtent l="0" t="0" r="5080" b="0"/>
            <wp:docPr id="5" name="Picture 3" descr="Description: ../../../var/folders/xl/rh_wt2h15dnc6z6jqf3_t3nxpg21bl/T/com.skitch.skitch/DMD1B0026A9-B426-4B21-879B-5287DAF95B60/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var/folders/xl/rh_wt2h15dnc6z6jqf3_t3nxpg21bl/T/com.skitch.skitch/DMD1B0026A9-B426-4B21-879B-5287DAF95B60/Garrett_s_Bike_Shop_-_QB_-_L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8520" cy="4195445"/>
                    </a:xfrm>
                    <a:prstGeom prst="rect">
                      <a:avLst/>
                    </a:prstGeom>
                    <a:noFill/>
                    <a:ln>
                      <a:noFill/>
                    </a:ln>
                  </pic:spPr>
                </pic:pic>
              </a:graphicData>
            </a:graphic>
          </wp:inline>
        </w:drawing>
      </w:r>
    </w:p>
    <w:p w:rsidR="0056472F" w:rsidRPr="0056472F" w:rsidRDefault="0056472F" w:rsidP="0056472F"/>
    <w:p w:rsidR="001F0034" w:rsidRDefault="001F0034">
      <w:pPr>
        <w:jc w:val="center"/>
      </w:pPr>
    </w:p>
    <w:p w:rsidR="00FA47E2" w:rsidRDefault="00FA47E2">
      <w:pPr>
        <w:jc w:val="center"/>
      </w:pPr>
    </w:p>
    <w:p w:rsidR="004E7236" w:rsidRDefault="004E7236">
      <w:pPr>
        <w:jc w:val="center"/>
      </w:pPr>
    </w:p>
    <w:p w:rsidR="004E7236" w:rsidRDefault="004E7236">
      <w:pPr>
        <w:jc w:val="center"/>
      </w:pPr>
    </w:p>
    <w:p w:rsidR="004E7236" w:rsidRDefault="004E7236">
      <w:pPr>
        <w:jc w:val="center"/>
      </w:pPr>
    </w:p>
    <w:p w:rsidR="00FA47E2" w:rsidRDefault="00FA47E2">
      <w:pPr>
        <w:jc w:val="center"/>
      </w:pPr>
    </w:p>
    <w:p w:rsidR="00FA47E2" w:rsidRDefault="00FA47E2">
      <w:pPr>
        <w:jc w:val="center"/>
      </w:pPr>
    </w:p>
    <w:p w:rsidR="00FA47E2" w:rsidRDefault="00FA47E2">
      <w:pPr>
        <w:jc w:val="center"/>
      </w:pPr>
    </w:p>
    <w:p w:rsidR="00FA47E2" w:rsidRDefault="00FA47E2">
      <w:pPr>
        <w:jc w:val="center"/>
      </w:pPr>
    </w:p>
    <w:p w:rsidR="001F0034" w:rsidRDefault="001F0034">
      <w:pPr>
        <w:pStyle w:val="Heading3"/>
      </w:pPr>
      <w:r>
        <w:lastRenderedPageBreak/>
        <w:t>Net Profit (or Loss) by Year</w:t>
      </w:r>
    </w:p>
    <w:p w:rsidR="00FA47E2" w:rsidRDefault="00FA47E2" w:rsidP="00FA47E2">
      <w:r>
        <w:t xml:space="preserve">INSTRUCTIONS: Include a chart that shows your projected expenses. A tool like </w:t>
      </w:r>
      <w:hyperlink r:id="rId20" w:history="1">
        <w:proofErr w:type="spellStart"/>
        <w:r w:rsidRPr="0056472F">
          <w:rPr>
            <w:rStyle w:val="Hyperlink"/>
          </w:rPr>
          <w:t>LivePlan</w:t>
        </w:r>
        <w:proofErr w:type="spellEnd"/>
      </w:hyperlink>
      <w:r>
        <w:t xml:space="preserve"> can help you create a chart like this and automatically include it in your business plan.</w:t>
      </w:r>
    </w:p>
    <w:p w:rsidR="00FA47E2" w:rsidRPr="00FA47E2" w:rsidRDefault="00FA47E2" w:rsidP="00FA47E2"/>
    <w:p w:rsidR="001F0034" w:rsidRDefault="00B07BFF">
      <w:pPr>
        <w:jc w:val="center"/>
      </w:pPr>
      <w:r>
        <w:rPr>
          <w:noProof/>
        </w:rPr>
        <w:drawing>
          <wp:inline distT="0" distB="0" distL="0" distR="0" wp14:anchorId="7523DFB3" wp14:editId="7C49CFC8">
            <wp:extent cx="5938520" cy="3733165"/>
            <wp:effectExtent l="0" t="0" r="5080" b="635"/>
            <wp:docPr id="6" name="Picture 4" descr="Description: ../../../var/folders/xl/rh_wt2h15dnc6z6jqf3_t3nxpg21bl/T/com.skitch.skitch/DMDF41F46E9-AE01-4210-98AE-29B0CEFDCF13/Garrett_s_Bike_Shop_-_QB_-_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var/folders/xl/rh_wt2h15dnc6z6jqf3_t3nxpg21bl/T/com.skitch.skitch/DMDF41F46E9-AE01-4210-98AE-29B0CEFDCF13/Garrett_s_Bike_Shop_-_QB_-_Liv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8520" cy="3733165"/>
                    </a:xfrm>
                    <a:prstGeom prst="rect">
                      <a:avLst/>
                    </a:prstGeom>
                    <a:noFill/>
                    <a:ln>
                      <a:noFill/>
                    </a:ln>
                  </pic:spPr>
                </pic:pic>
              </a:graphicData>
            </a:graphic>
          </wp:inline>
        </w:drawing>
      </w:r>
    </w:p>
    <w:p w:rsidR="001F0034" w:rsidRPr="00FA47E2" w:rsidRDefault="001F0034">
      <w:pPr>
        <w:pStyle w:val="Heading2"/>
        <w:rPr>
          <w:u w:val="single"/>
        </w:rPr>
      </w:pPr>
      <w:bookmarkStart w:id="65" w:name="_Toc256000082"/>
      <w:bookmarkStart w:id="66" w:name="_Toc256000060"/>
      <w:bookmarkStart w:id="67" w:name="_Toc256000038"/>
      <w:bookmarkStart w:id="68" w:name="_Toc256000016"/>
      <w:r w:rsidRPr="00FA47E2">
        <w:rPr>
          <w:u w:val="single"/>
        </w:rPr>
        <w:t>Financing</w:t>
      </w:r>
      <w:bookmarkEnd w:id="65"/>
      <w:bookmarkEnd w:id="66"/>
      <w:bookmarkEnd w:id="67"/>
      <w:bookmarkEnd w:id="68"/>
    </w:p>
    <w:p w:rsidR="001F0034" w:rsidRDefault="001F0034">
      <w:pPr>
        <w:pStyle w:val="Heading3"/>
      </w:pPr>
      <w:r>
        <w:t>Use of Funds</w:t>
      </w:r>
    </w:p>
    <w:p w:rsidR="00EC44A0" w:rsidRPr="00EC44A0" w:rsidRDefault="00EC44A0" w:rsidP="00EC44A0">
      <w:r>
        <w:t xml:space="preserve">INSTRUCTIONS: </w:t>
      </w:r>
      <w:r w:rsidRPr="00EC44A0">
        <w:t>If your forecast includes loans, investments, or other financing, use this space to explain what you plan do with that money.</w:t>
      </w:r>
    </w:p>
    <w:p w:rsidR="00EC44A0" w:rsidRPr="00EC44A0" w:rsidRDefault="00EC44A0" w:rsidP="00EC44A0"/>
    <w:p w:rsidR="001F0034" w:rsidRDefault="001F0034">
      <w:pPr>
        <w:pStyle w:val="Heading3"/>
      </w:pPr>
      <w:r>
        <w:t>Sources of Funds</w:t>
      </w:r>
    </w:p>
    <w:p w:rsidR="00EC44A0" w:rsidRPr="00EC44A0" w:rsidRDefault="00EC44A0" w:rsidP="00EC44A0">
      <w:r>
        <w:t xml:space="preserve">INSTRUCTIONS: </w:t>
      </w:r>
      <w:r w:rsidRPr="00EC44A0">
        <w:t>Describe your financing plans. Are you investing your own money in the business? Do you have a credit card or line of credit? What other types of funds — personal or business loans, equity investments from others, etc. — do you expect to receive and when? If you do not have the full detail of future financing worked out yet, that is understandable. Just explain what you do know and when you expect to sort out the details.</w:t>
      </w:r>
    </w:p>
    <w:p w:rsidR="00EC44A0" w:rsidRPr="00EC44A0" w:rsidRDefault="00EC44A0" w:rsidP="00EC44A0"/>
    <w:p w:rsidR="001F0034" w:rsidRPr="00FA47E2" w:rsidRDefault="001F0034">
      <w:pPr>
        <w:pStyle w:val="Heading2"/>
        <w:rPr>
          <w:u w:val="single"/>
        </w:rPr>
      </w:pPr>
      <w:bookmarkStart w:id="69" w:name="_Toc256000083"/>
      <w:bookmarkStart w:id="70" w:name="_Toc256000061"/>
      <w:bookmarkStart w:id="71" w:name="_Toc256000039"/>
      <w:bookmarkStart w:id="72" w:name="_Toc256000017"/>
      <w:r w:rsidRPr="00FA47E2">
        <w:rPr>
          <w:u w:val="single"/>
        </w:rPr>
        <w:lastRenderedPageBreak/>
        <w:t>Statements</w:t>
      </w:r>
      <w:bookmarkEnd w:id="69"/>
      <w:bookmarkEnd w:id="70"/>
      <w:bookmarkEnd w:id="71"/>
      <w:bookmarkEnd w:id="72"/>
    </w:p>
    <w:p w:rsidR="001F0034" w:rsidRDefault="001F0034">
      <w:pPr>
        <w:pStyle w:val="Heading3"/>
      </w:pPr>
      <w:r>
        <w:t>Projected Profit &amp; Loss</w:t>
      </w:r>
    </w:p>
    <w:p w:rsidR="00EC44A0" w:rsidRDefault="00EC44A0" w:rsidP="00EC44A0">
      <w:r>
        <w:t xml:space="preserve">INSTRUCTIONS: Provide a summary of your financial forecast here. You can certainly do this by yourself, but tools like </w:t>
      </w:r>
      <w:hyperlink r:id="rId22" w:history="1">
        <w:proofErr w:type="spellStart"/>
        <w:r w:rsidRPr="00EC44A0">
          <w:rPr>
            <w:rStyle w:val="Hyperlink"/>
          </w:rPr>
          <w:t>LivePlan</w:t>
        </w:r>
        <w:proofErr w:type="spellEnd"/>
      </w:hyperlink>
      <w:r>
        <w:t xml:space="preserve"> make it much easier. </w:t>
      </w:r>
    </w:p>
    <w:p w:rsidR="00EC44A0" w:rsidRPr="00EC44A0" w:rsidRDefault="00EC44A0" w:rsidP="00EC44A0"/>
    <w:tbl>
      <w:tblPr>
        <w:tblW w:w="0" w:type="auto"/>
        <w:jc w:val="center"/>
        <w:tblLayout w:type="fixed"/>
        <w:tblLook w:val="04A0" w:firstRow="1" w:lastRow="0" w:firstColumn="1" w:lastColumn="0" w:noHBand="0" w:noVBand="1"/>
      </w:tblPr>
      <w:tblGrid>
        <w:gridCol w:w="3278"/>
        <w:gridCol w:w="2027"/>
        <w:gridCol w:w="2027"/>
        <w:gridCol w:w="2027"/>
      </w:tblGrid>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Header"/>
              <w:keepNext/>
              <w:keepLines/>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FY2018</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FY2019</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Header"/>
              <w:keepNext/>
              <w:keepLines/>
              <w:jc w:val="right"/>
            </w:pPr>
            <w:r>
              <w:t>FY2020</w:t>
            </w: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Revenue</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Direct Costs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Gross Margin</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Gross Margin %</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Operating Expenses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Salary</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240" w:type="dxa"/>
              <w:bottom w:w="100" w:type="dxa"/>
              <w:right w:w="0" w:type="dxa"/>
            </w:tcMar>
            <w:vAlign w:val="center"/>
          </w:tcPr>
          <w:p w:rsidR="001F0034" w:rsidRDefault="001F0034">
            <w:pPr>
              <w:pStyle w:val="FinancialTableGroupItem"/>
              <w:keepNext/>
              <w:keepLines/>
            </w:pPr>
            <w:r>
              <w:t>Employee Related Expenses</w:t>
            </w: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c>
          <w:tcPr>
            <w:tcW w:w="2027" w:type="dxa"/>
            <w:tcBorders>
              <w:top w:val="nil"/>
              <w:left w:val="nil"/>
              <w:bottom w:val="nil"/>
              <w:right w:val="nil"/>
              <w:tl2br w:val="nil"/>
              <w:tr2bl w:val="nil"/>
            </w:tcBorders>
            <w:shd w:val="clear" w:color="auto" w:fill="auto"/>
            <w:noWrap/>
            <w:tcMar>
              <w:top w:w="60" w:type="dxa"/>
              <w:left w:w="240" w:type="dxa"/>
              <w:bottom w:w="100" w:type="dxa"/>
              <w:right w:w="0" w:type="dxa"/>
            </w:tcMar>
            <w:vAlign w:val="center"/>
          </w:tcPr>
          <w:p w:rsidR="001F0034" w:rsidRDefault="001F0034">
            <w:pPr>
              <w:pStyle w:val="FinancialTableGroupItem"/>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Total Operating Expenses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Operating Income</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r w:rsidR="00A96906">
        <w:trPr>
          <w:cantSplit/>
          <w:trHeight w:hRule="exact" w:val="20"/>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Spacer"/>
              <w:keepNext/>
              <w:keepLines/>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Spac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Interest Incurred</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Depreciation and Amortization</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Item"/>
              <w:keepNext/>
              <w:keepLines/>
            </w:pPr>
            <w:r>
              <w:t>Income Taxes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Item"/>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Total Expenses</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jc w:val="center"/>
        </w:trPr>
        <w:tc>
          <w:tcPr>
            <w:tcW w:w="3278" w:type="dxa"/>
            <w:tcBorders>
              <w:top w:val="nil"/>
              <w:left w:val="nil"/>
              <w:bottom w:val="nil"/>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Header"/>
              <w:keepNext/>
              <w:keepLines/>
            </w:pPr>
            <w:r>
              <w:t>Net Profit</w:t>
            </w: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c>
          <w:tcPr>
            <w:tcW w:w="2027" w:type="dxa"/>
            <w:tcBorders>
              <w:top w:val="nil"/>
              <w:left w:val="nil"/>
              <w:bottom w:val="nil"/>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Header"/>
              <w:keepNext/>
              <w:keepLines/>
              <w:jc w:val="right"/>
            </w:pPr>
          </w:p>
        </w:tc>
      </w:tr>
      <w:tr w:rsidR="00A96906">
        <w:trPr>
          <w:cantSplit/>
          <w:jc w:val="center"/>
        </w:trPr>
        <w:tc>
          <w:tcPr>
            <w:tcW w:w="3278" w:type="dxa"/>
            <w:tcBorders>
              <w:top w:val="nil"/>
              <w:left w:val="nil"/>
              <w:bottom w:val="single" w:sz="8" w:space="0" w:color="000000"/>
              <w:right w:val="nil"/>
              <w:tl2br w:val="nil"/>
              <w:tr2bl w:val="nil"/>
            </w:tcBorders>
            <w:shd w:val="clear" w:color="auto" w:fill="auto"/>
            <w:tcMar>
              <w:top w:w="60" w:type="dxa"/>
              <w:left w:w="0" w:type="dxa"/>
              <w:bottom w:w="100" w:type="dxa"/>
              <w:right w:w="0" w:type="dxa"/>
            </w:tcMar>
            <w:vAlign w:val="center"/>
          </w:tcPr>
          <w:p w:rsidR="001F0034" w:rsidRDefault="001F0034">
            <w:pPr>
              <w:pStyle w:val="FinancialTableGroupFooter"/>
              <w:keepNext/>
              <w:keepLines/>
            </w:pPr>
            <w:r>
              <w:t>Net Profit / Sales</w:t>
            </w: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c>
          <w:tcPr>
            <w:tcW w:w="2027" w:type="dxa"/>
            <w:tcBorders>
              <w:top w:val="nil"/>
              <w:left w:val="nil"/>
              <w:bottom w:val="single" w:sz="8" w:space="0" w:color="000000"/>
              <w:right w:val="nil"/>
              <w:tl2br w:val="nil"/>
              <w:tr2bl w:val="nil"/>
            </w:tcBorders>
            <w:shd w:val="clear" w:color="auto" w:fill="auto"/>
            <w:noWrap/>
            <w:tcMar>
              <w:top w:w="60" w:type="dxa"/>
              <w:left w:w="0" w:type="dxa"/>
              <w:bottom w:w="100" w:type="dxa"/>
              <w:right w:w="0" w:type="dxa"/>
            </w:tcMar>
            <w:vAlign w:val="center"/>
          </w:tcPr>
          <w:p w:rsidR="001F0034" w:rsidRDefault="001F0034">
            <w:pPr>
              <w:pStyle w:val="FinancialTableGroupFooter"/>
              <w:keepNext/>
              <w:keepLines/>
              <w:jc w:val="right"/>
            </w:pPr>
          </w:p>
        </w:tc>
      </w:tr>
    </w:tbl>
    <w:p w:rsidR="00FF0E49" w:rsidRDefault="00FF0E49" w:rsidP="00FF0E49">
      <w:pPr>
        <w:pStyle w:val="Heading2"/>
        <w:rPr>
          <w:u w:val="single"/>
        </w:rPr>
      </w:pPr>
    </w:p>
    <w:p w:rsidR="00FF0E49" w:rsidRPr="00FA47E2" w:rsidRDefault="00FF0E49" w:rsidP="00FF0E49">
      <w:pPr>
        <w:pStyle w:val="Heading2"/>
        <w:rPr>
          <w:u w:val="single"/>
        </w:rPr>
      </w:pPr>
      <w:r>
        <w:rPr>
          <w:u w:val="single"/>
        </w:rPr>
        <w:t>SUMMARY</w:t>
      </w:r>
    </w:p>
    <w:p w:rsidR="00FF0E49" w:rsidRDefault="00FF0E49" w:rsidP="00FF0E49">
      <w:pPr>
        <w:pStyle w:val="Heading3"/>
      </w:pPr>
      <w:r>
        <w:t>Summary of our Company</w:t>
      </w:r>
    </w:p>
    <w:p w:rsidR="00FF0E49" w:rsidRDefault="00FF0E49" w:rsidP="00FF0E49">
      <w:pPr>
        <w:pStyle w:val="BodyText"/>
        <w:spacing w:before="100" w:after="100"/>
      </w:pPr>
      <w:r>
        <w:t xml:space="preserve">INSTRUCTIONS: </w:t>
      </w:r>
      <w:r>
        <w:t xml:space="preserve">  Give the judges an understanding of who your team is, why you should win, and the impact you are going to have in the communities you penetrate with your app.</w:t>
      </w:r>
    </w:p>
    <w:p w:rsidR="001F0034" w:rsidRDefault="001F0034" w:rsidP="00FF0E49">
      <w:pPr>
        <w:pStyle w:val="Heading1"/>
      </w:pPr>
      <w:bookmarkStart w:id="73" w:name="LastPageBookmark"/>
      <w:bookmarkEnd w:id="73"/>
    </w:p>
    <w:sectPr w:rsidR="001F0034" w:rsidSect="00FF0E49">
      <w:headerReference w:type="default" r:id="rId23"/>
      <w:footerReference w:type="default" r:id="rId24"/>
      <w:pgSz w:w="12240" w:h="15840"/>
      <w:pgMar w:top="1440" w:right="504" w:bottom="1440" w:left="504"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6B5" w:rsidRDefault="00A646B5">
      <w:r>
        <w:separator/>
      </w:r>
    </w:p>
  </w:endnote>
  <w:endnote w:type="continuationSeparator" w:id="0">
    <w:p w:rsidR="00A646B5" w:rsidRDefault="00A64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0"/>
      <w:gridCol w:w="1440"/>
    </w:tblGrid>
    <w:tr w:rsidR="003F17F5">
      <w:trPr>
        <w:trHeight w:hRule="exact" w:val="1080"/>
      </w:trPr>
      <w:tc>
        <w:tcPr>
          <w:tcW w:w="7920" w:type="dxa"/>
          <w:tcBorders>
            <w:top w:val="nil"/>
            <w:left w:val="nil"/>
            <w:bottom w:val="nil"/>
            <w:right w:val="nil"/>
            <w:tl2br w:val="nil"/>
            <w:tr2bl w:val="nil"/>
          </w:tcBorders>
          <w:tcMar>
            <w:top w:w="0" w:type="dxa"/>
            <w:bottom w:w="0" w:type="dxa"/>
          </w:tcMar>
        </w:tcPr>
        <w:p w:rsidR="003F17F5" w:rsidRDefault="003F17F5">
          <w:pPr>
            <w:pStyle w:val="Footer"/>
          </w:pPr>
        </w:p>
      </w:tc>
      <w:tc>
        <w:tcPr>
          <w:tcW w:w="1440" w:type="dxa"/>
          <w:tcBorders>
            <w:top w:val="nil"/>
            <w:left w:val="nil"/>
            <w:bottom w:val="nil"/>
            <w:right w:val="nil"/>
            <w:tl2br w:val="nil"/>
            <w:tr2bl w:val="nil"/>
          </w:tcBorders>
          <w:tcMar>
            <w:top w:w="0" w:type="dxa"/>
            <w:bottom w:w="0" w:type="dxa"/>
          </w:tcMar>
        </w:tcPr>
        <w:p w:rsidR="003F17F5" w:rsidRDefault="003F17F5">
          <w:pPr>
            <w:pStyle w:val="Footer"/>
          </w:pPr>
        </w:p>
      </w:tc>
    </w:tr>
    <w:tr w:rsidR="003F17F5">
      <w:tblPrEx>
        <w:tblBorders>
          <w:top w:val="nil"/>
          <w:left w:val="nil"/>
          <w:bottom w:val="nil"/>
          <w:right w:val="nil"/>
          <w:insideH w:val="nil"/>
          <w:insideV w:val="nil"/>
        </w:tblBorders>
      </w:tblPrEx>
      <w:tc>
        <w:tcPr>
          <w:tcW w:w="7920" w:type="dxa"/>
          <w:tcBorders>
            <w:top w:val="nil"/>
            <w:left w:val="nil"/>
            <w:bottom w:val="single" w:sz="8" w:space="0" w:color="727272"/>
            <w:right w:val="nil"/>
            <w:tl2br w:val="nil"/>
            <w:tr2bl w:val="nil"/>
          </w:tcBorders>
          <w:tcMar>
            <w:top w:w="60" w:type="dxa"/>
            <w:bottom w:w="0" w:type="dxa"/>
          </w:tcMar>
        </w:tcPr>
        <w:p w:rsidR="003F17F5" w:rsidRDefault="003F17F5">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3F17F5" w:rsidRDefault="003F17F5">
          <w:pPr>
            <w:pStyle w:val="PageNumber"/>
            <w:jc w:val="center"/>
          </w:pPr>
          <w:r>
            <w:fldChar w:fldCharType="begin"/>
          </w:r>
          <w:r>
            <w:instrText>PAGE</w:instrText>
          </w:r>
          <w:r>
            <w:fldChar w:fldCharType="separate"/>
          </w:r>
          <w:r w:rsidR="00FF0E49">
            <w:rPr>
              <w:noProof/>
            </w:rPr>
            <w:t>i</w:t>
          </w:r>
          <w:r>
            <w:fldChar w:fldCharType="end"/>
          </w:r>
        </w:p>
      </w:tc>
    </w:tr>
  </w:tbl>
  <w:p w:rsidR="003F17F5" w:rsidRDefault="003F17F5" w:rsidP="00B2778E">
    <w:pPr>
      <w:pStyle w:val="TableofContentsFooter"/>
      <w:spacing w:before="100" w:after="100" w:line="240" w:lineRule="auto"/>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11520"/>
      <w:gridCol w:w="1440"/>
    </w:tblGrid>
    <w:tr w:rsidR="003F17F5">
      <w:tc>
        <w:tcPr>
          <w:tcW w:w="11520" w:type="dxa"/>
          <w:tcBorders>
            <w:top w:val="nil"/>
            <w:left w:val="nil"/>
            <w:bottom w:val="single" w:sz="8" w:space="0" w:color="727272"/>
            <w:right w:val="nil"/>
            <w:tl2br w:val="nil"/>
            <w:tr2bl w:val="nil"/>
          </w:tcBorders>
          <w:tcMar>
            <w:top w:w="60" w:type="dxa"/>
            <w:bottom w:w="0" w:type="dxa"/>
          </w:tcMar>
        </w:tcPr>
        <w:p w:rsidR="003F17F5" w:rsidRDefault="003F17F5">
          <w:pPr>
            <w:pStyle w:val="Footer"/>
          </w:pPr>
        </w:p>
      </w:tc>
      <w:tc>
        <w:tcPr>
          <w:tcW w:w="1440" w:type="dxa"/>
          <w:tcBorders>
            <w:top w:val="single" w:sz="8" w:space="0" w:color="727272"/>
            <w:left w:val="single" w:sz="8" w:space="0" w:color="727272"/>
            <w:bottom w:val="nil"/>
            <w:right w:val="single" w:sz="8" w:space="0" w:color="727272"/>
            <w:tl2br w:val="nil"/>
            <w:tr2bl w:val="nil"/>
          </w:tcBorders>
          <w:tcMar>
            <w:top w:w="60" w:type="dxa"/>
            <w:bottom w:w="0" w:type="dxa"/>
          </w:tcMar>
        </w:tcPr>
        <w:p w:rsidR="003F17F5" w:rsidRDefault="003F17F5">
          <w:pPr>
            <w:pStyle w:val="PageNumber"/>
            <w:jc w:val="center"/>
          </w:pPr>
          <w:r>
            <w:fldChar w:fldCharType="begin"/>
          </w:r>
          <w:r>
            <w:instrText>PAGE</w:instrText>
          </w:r>
          <w:r>
            <w:fldChar w:fldCharType="separate"/>
          </w:r>
          <w:r w:rsidR="00FF0E49">
            <w:rPr>
              <w:noProof/>
            </w:rPr>
            <w:t>11</w:t>
          </w:r>
          <w:r>
            <w:fldChar w:fldCharType="end"/>
          </w:r>
        </w:p>
      </w:tc>
    </w:tr>
  </w:tbl>
  <w:p w:rsidR="003F17F5" w:rsidRDefault="003F17F5" w:rsidP="004B42B8">
    <w:pPr>
      <w:pStyle w:val="Footer"/>
      <w:spacing w:before="100" w:after="100" w:line="20" w:lineRule="atLeast"/>
    </w:pPr>
    <w:r>
      <w:rPr>
        <w:b/>
      </w:rPr>
      <w:t>CONFIDENTIAL - DO NOT DISSEMINATE</w:t>
    </w:r>
    <w:r>
      <w:t>. This business plan contains confidential, trade-secret information and is shared only with the understanding that you will not share its contents or ideas with third parties without the express written consent of the plan author.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6B5" w:rsidRDefault="00A646B5">
      <w:r>
        <w:separator/>
      </w:r>
    </w:p>
  </w:footnote>
  <w:footnote w:type="continuationSeparator" w:id="0">
    <w:p w:rsidR="00A646B5" w:rsidRDefault="00A646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9360"/>
    </w:tblGrid>
    <w:tr w:rsidR="003F17F5">
      <w:tc>
        <w:tcPr>
          <w:tcW w:w="9360" w:type="dxa"/>
          <w:tcBorders>
            <w:top w:val="nil"/>
            <w:left w:val="nil"/>
            <w:bottom w:val="single" w:sz="8" w:space="0" w:color="727272"/>
            <w:right w:val="nil"/>
            <w:tl2br w:val="nil"/>
            <w:tr2bl w:val="nil"/>
          </w:tcBorders>
          <w:tcMar>
            <w:top w:w="180" w:type="dxa"/>
            <w:bottom w:w="100" w:type="dxa"/>
          </w:tcMar>
        </w:tcPr>
        <w:p w:rsidR="003F17F5" w:rsidRDefault="003F17F5">
          <w:pPr>
            <w:pStyle w:val="TableofContentsHeader"/>
          </w:pPr>
          <w:r>
            <w:t>Your Business Name Here</w:t>
          </w:r>
        </w:p>
      </w:tc>
    </w:tr>
    <w:tr w:rsidR="003F17F5">
      <w:trPr>
        <w:trHeight w:hRule="exact" w:val="720"/>
      </w:trPr>
      <w:tc>
        <w:tcPr>
          <w:tcW w:w="9360" w:type="dxa"/>
          <w:tcBorders>
            <w:top w:val="nil"/>
            <w:left w:val="nil"/>
            <w:bottom w:val="nil"/>
            <w:right w:val="nil"/>
            <w:tl2br w:val="nil"/>
            <w:tr2bl w:val="nil"/>
          </w:tcBorders>
          <w:tcMar>
            <w:top w:w="0" w:type="dxa"/>
            <w:bottom w:w="0" w:type="dxa"/>
          </w:tcMar>
        </w:tcPr>
        <w:p w:rsidR="003F17F5" w:rsidRDefault="003F17F5">
          <w:pPr>
            <w:pStyle w:val="TableofContentsHeader"/>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7F5" w:rsidRDefault="003F17F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2960"/>
    </w:tblGrid>
    <w:tr w:rsidR="003F17F5">
      <w:tc>
        <w:tcPr>
          <w:tcW w:w="12960" w:type="dxa"/>
          <w:tcBorders>
            <w:top w:val="nil"/>
            <w:left w:val="nil"/>
            <w:bottom w:val="single" w:sz="8" w:space="0" w:color="727272"/>
            <w:right w:val="nil"/>
            <w:tl2br w:val="nil"/>
            <w:tr2bl w:val="nil"/>
          </w:tcBorders>
          <w:tcMar>
            <w:top w:w="180" w:type="dxa"/>
            <w:bottom w:w="100" w:type="dxa"/>
          </w:tcMar>
        </w:tcPr>
        <w:p w:rsidR="003F17F5" w:rsidRDefault="003F17F5">
          <w:pPr>
            <w:pStyle w:val="Header"/>
          </w:pPr>
          <w:r>
            <w:t>Your Business Name Here</w:t>
          </w:r>
        </w:p>
      </w:tc>
    </w:tr>
    <w:tr w:rsidR="003F17F5" w:rsidTr="00AD336A">
      <w:trPr>
        <w:trHeight w:hRule="exact" w:val="281"/>
      </w:trPr>
      <w:tc>
        <w:tcPr>
          <w:tcW w:w="12960" w:type="dxa"/>
          <w:tcBorders>
            <w:top w:val="nil"/>
            <w:left w:val="nil"/>
            <w:bottom w:val="nil"/>
            <w:right w:val="nil"/>
            <w:tl2br w:val="nil"/>
            <w:tr2bl w:val="nil"/>
          </w:tcBorders>
          <w:tcMar>
            <w:top w:w="0" w:type="dxa"/>
            <w:bottom w:w="0" w:type="dxa"/>
          </w:tcMar>
        </w:tcPr>
        <w:p w:rsidR="003F17F5" w:rsidRDefault="003F17F5">
          <w:pPr>
            <w:pStyle w:val="Heade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90059"/>
    <w:multiLevelType w:val="multilevel"/>
    <w:tmpl w:val="1E36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06"/>
    <w:rsid w:val="00021B35"/>
    <w:rsid w:val="00143012"/>
    <w:rsid w:val="00153EC6"/>
    <w:rsid w:val="001F0034"/>
    <w:rsid w:val="002734B9"/>
    <w:rsid w:val="0028778F"/>
    <w:rsid w:val="002B0BA1"/>
    <w:rsid w:val="002C71BF"/>
    <w:rsid w:val="003F17F5"/>
    <w:rsid w:val="00424B51"/>
    <w:rsid w:val="004B42B8"/>
    <w:rsid w:val="004E7236"/>
    <w:rsid w:val="00532B57"/>
    <w:rsid w:val="0056472F"/>
    <w:rsid w:val="00595943"/>
    <w:rsid w:val="005D798B"/>
    <w:rsid w:val="006052A4"/>
    <w:rsid w:val="00652F26"/>
    <w:rsid w:val="006912F5"/>
    <w:rsid w:val="00764DFA"/>
    <w:rsid w:val="007936FA"/>
    <w:rsid w:val="007938BE"/>
    <w:rsid w:val="007B4C38"/>
    <w:rsid w:val="007C7738"/>
    <w:rsid w:val="00831831"/>
    <w:rsid w:val="008E0748"/>
    <w:rsid w:val="009466EB"/>
    <w:rsid w:val="0098788F"/>
    <w:rsid w:val="009D5FD1"/>
    <w:rsid w:val="009E45F2"/>
    <w:rsid w:val="00A133B8"/>
    <w:rsid w:val="00A646B5"/>
    <w:rsid w:val="00A96906"/>
    <w:rsid w:val="00AD336A"/>
    <w:rsid w:val="00AF29BE"/>
    <w:rsid w:val="00B07BFF"/>
    <w:rsid w:val="00B2778E"/>
    <w:rsid w:val="00B57E12"/>
    <w:rsid w:val="00C0548F"/>
    <w:rsid w:val="00C46C27"/>
    <w:rsid w:val="00C76318"/>
    <w:rsid w:val="00CD4AA5"/>
    <w:rsid w:val="00D1518F"/>
    <w:rsid w:val="00D31209"/>
    <w:rsid w:val="00D417A2"/>
    <w:rsid w:val="00DA57B7"/>
    <w:rsid w:val="00DB5BA4"/>
    <w:rsid w:val="00EC44A0"/>
    <w:rsid w:val="00F7059B"/>
    <w:rsid w:val="00F824AC"/>
    <w:rsid w:val="00FA47E2"/>
    <w:rsid w:val="00FF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List 1" w:semiHidden="0" w:unhideWhenUsed="0"/>
    <w:lsdException w:name="Medium List 2" w:semiHidden="0" w:unhideWhenUsed="0"/>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44A0"/>
    <w:rPr>
      <w:sz w:val="24"/>
      <w:szCs w:val="24"/>
    </w:rPr>
  </w:style>
  <w:style w:type="paragraph" w:styleId="Heading1">
    <w:name w:val="heading 1"/>
    <w:basedOn w:val="Normal"/>
    <w:next w:val="Normal"/>
    <w:qFormat/>
    <w:rsid w:val="00EF7B96"/>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qFormat/>
    <w:rsid w:val="00EF7B96"/>
    <w:pPr>
      <w:keepNext/>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qFormat/>
    <w:rsid w:val="00EF7B96"/>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_Number"/>
    <w:pPr>
      <w:spacing w:beforeAutospacing="1" w:afterAutospacing="1" w:line="200" w:lineRule="atLeast"/>
    </w:pPr>
    <w:rPr>
      <w:rFonts w:ascii="Trebuchet MS" w:eastAsia="Trebuchet MS" w:hAnsi="Trebuchet MS" w:cs="Trebuchet MS"/>
      <w:color w:val="727272"/>
    </w:rPr>
  </w:style>
  <w:style w:type="paragraph" w:customStyle="1" w:styleId="TableofContents">
    <w:name w:val="Table_of_Contents"/>
    <w:pPr>
      <w:spacing w:beforeAutospacing="1" w:afterAutospacing="1" w:line="440" w:lineRule="atLeast"/>
    </w:pPr>
    <w:rPr>
      <w:rFonts w:ascii="Trebuchet MS" w:eastAsia="Trebuchet MS" w:hAnsi="Trebuchet MS" w:cs="Trebuchet MS"/>
      <w:b/>
      <w:color w:val="000000"/>
      <w:sz w:val="44"/>
    </w:rPr>
  </w:style>
  <w:style w:type="paragraph" w:customStyle="1" w:styleId="TableofContentsHeader">
    <w:name w:val="Table_of_Contents_Header"/>
    <w:pPr>
      <w:spacing w:beforeAutospacing="1" w:afterAutospacing="1" w:line="240" w:lineRule="atLeast"/>
    </w:pPr>
    <w:rPr>
      <w:rFonts w:ascii="Trebuchet MS" w:eastAsia="Trebuchet MS" w:hAnsi="Trebuchet MS" w:cs="Trebuchet MS"/>
      <w:b/>
      <w:color w:val="727272"/>
      <w:sz w:val="24"/>
    </w:rPr>
  </w:style>
  <w:style w:type="paragraph" w:customStyle="1" w:styleId="TableofContentsFooter">
    <w:name w:val="Table_of_Contents_Footer"/>
    <w:pPr>
      <w:spacing w:beforeAutospacing="1" w:afterAutospacing="1" w:line="200" w:lineRule="atLeast"/>
    </w:pPr>
    <w:rPr>
      <w:rFonts w:ascii="Trebuchet MS" w:eastAsia="Trebuchet MS" w:hAnsi="Trebuchet MS" w:cs="Trebuchet MS"/>
      <w:color w:val="727272"/>
    </w:rPr>
  </w:style>
  <w:style w:type="paragraph" w:styleId="TOC1">
    <w:name w:val="toc 1"/>
    <w:basedOn w:val="Normal"/>
    <w:next w:val="Normal"/>
    <w:autoRedefine/>
    <w:rsid w:val="00805BCE"/>
    <w:pPr>
      <w:spacing w:beforeAutospacing="1" w:afterAutospacing="1" w:line="240" w:lineRule="atLeast"/>
    </w:pPr>
    <w:rPr>
      <w:rFonts w:ascii="Palatino Linotype" w:eastAsia="Palatino Linotype" w:hAnsi="Palatino Linotype" w:cs="Palatino Linotype"/>
      <w:b/>
      <w:color w:val="393636"/>
    </w:rPr>
  </w:style>
  <w:style w:type="paragraph" w:styleId="TOC2">
    <w:name w:val="toc 2"/>
    <w:basedOn w:val="Normal"/>
    <w:next w:val="Normal"/>
    <w:autoRedefine/>
    <w:rsid w:val="00805BCE"/>
    <w:pPr>
      <w:spacing w:beforeAutospacing="1" w:afterAutospacing="1" w:line="240" w:lineRule="atLeast"/>
      <w:ind w:left="500"/>
    </w:pPr>
    <w:rPr>
      <w:rFonts w:ascii="Palatino Linotype" w:eastAsia="Palatino Linotype" w:hAnsi="Palatino Linotype" w:cs="Palatino Linotype"/>
      <w:b/>
      <w:color w:val="393636"/>
    </w:rPr>
  </w:style>
  <w:style w:type="paragraph" w:styleId="BodyText">
    <w:name w:val="Body Text"/>
    <w:basedOn w:val="Normal"/>
    <w:rsid w:val="00805BCE"/>
    <w:pPr>
      <w:spacing w:beforeAutospacing="1" w:after="120" w:afterAutospacing="1" w:line="240" w:lineRule="atLeast"/>
    </w:pPr>
    <w:rPr>
      <w:rFonts w:ascii="Palatino Linotype" w:eastAsia="Palatino Linotype" w:hAnsi="Palatino Linotype" w:cs="Palatino Linotype"/>
      <w:color w:val="000000"/>
    </w:rPr>
  </w:style>
  <w:style w:type="paragraph" w:styleId="Header">
    <w:name w:val="header"/>
    <w:basedOn w:val="Normal"/>
    <w:rsid w:val="00EF7B96"/>
    <w:pPr>
      <w:tabs>
        <w:tab w:val="center" w:pos="4677"/>
        <w:tab w:val="right" w:pos="9355"/>
      </w:tabs>
      <w:spacing w:beforeAutospacing="1" w:afterAutospacing="1" w:line="240" w:lineRule="atLeast"/>
    </w:pPr>
    <w:rPr>
      <w:rFonts w:ascii="Trebuchet MS" w:eastAsia="Trebuchet MS" w:hAnsi="Trebuchet MS" w:cs="Trebuchet MS"/>
      <w:color w:val="727272"/>
    </w:rPr>
  </w:style>
  <w:style w:type="paragraph" w:customStyle="1" w:styleId="TOCHeading1">
    <w:name w:val="TOC Heading1"/>
    <w:basedOn w:val="Heading1"/>
    <w:next w:val="Normal"/>
    <w:uiPriority w:val="39"/>
    <w:unhideWhenUsed/>
    <w:qFormat/>
    <w:rsid w:val="000200DD"/>
    <w:pPr>
      <w:spacing w:line="240" w:lineRule="atLeast"/>
      <w:outlineLvl w:val="9"/>
    </w:pPr>
    <w:rPr>
      <w:color w:val="727272"/>
      <w:sz w:val="24"/>
    </w:rPr>
  </w:style>
  <w:style w:type="paragraph" w:styleId="Footer">
    <w:name w:val="footer"/>
    <w:basedOn w:val="Normal"/>
    <w:rsid w:val="00EF7B96"/>
    <w:pPr>
      <w:tabs>
        <w:tab w:val="center" w:pos="4677"/>
        <w:tab w:val="right" w:pos="9355"/>
      </w:tabs>
      <w:spacing w:beforeAutospacing="1" w:afterAutospacing="1" w:line="200" w:lineRule="atLeast"/>
    </w:pPr>
    <w:rPr>
      <w:rFonts w:ascii="Trebuchet MS" w:eastAsia="Trebuchet MS" w:hAnsi="Trebuchet MS" w:cs="Trebuchet MS"/>
      <w:color w:val="727272"/>
      <w:sz w:val="20"/>
    </w:rPr>
  </w:style>
  <w:style w:type="paragraph" w:customStyle="1" w:styleId="MilestonesTableFooter">
    <w:name w:val="MilestonesTable_Footer"/>
    <w:pPr>
      <w:spacing w:beforeAutospacing="1" w:afterAutospacing="1" w:line="180" w:lineRule="atLeast"/>
    </w:pPr>
    <w:rPr>
      <w:rFonts w:ascii="Trebuchet MS" w:eastAsia="Trebuchet MS" w:hAnsi="Trebuchet MS" w:cs="Trebuchet MS"/>
      <w:color w:val="000000"/>
      <w:sz w:val="18"/>
    </w:rPr>
  </w:style>
  <w:style w:type="paragraph" w:customStyle="1" w:styleId="MilestonesTableHeader">
    <w:name w:val="MilestonesTable_Header"/>
    <w:pPr>
      <w:spacing w:beforeAutospacing="1" w:afterAutospacing="1" w:line="200" w:lineRule="atLeast"/>
    </w:pPr>
    <w:rPr>
      <w:rFonts w:ascii="Trebuchet MS" w:eastAsia="Trebuchet MS" w:hAnsi="Trebuchet MS" w:cs="Trebuchet MS"/>
      <w:b/>
      <w:color w:val="000000"/>
    </w:rPr>
  </w:style>
  <w:style w:type="paragraph" w:customStyle="1" w:styleId="MilestonesTableItem">
    <w:name w:val="MilestonesTable_Item"/>
    <w:pPr>
      <w:spacing w:beforeAutospacing="1" w:afterAutospacing="1" w:line="180" w:lineRule="atLeast"/>
    </w:pPr>
    <w:rPr>
      <w:rFonts w:ascii="Trebuchet MS" w:eastAsia="Trebuchet MS" w:hAnsi="Trebuchet MS" w:cs="Trebuchet MS"/>
      <w:color w:val="000000"/>
      <w:sz w:val="18"/>
    </w:rPr>
  </w:style>
  <w:style w:type="paragraph" w:customStyle="1" w:styleId="FinancialTableFooter">
    <w:name w:val="FinancialTable_Footer"/>
    <w:pPr>
      <w:spacing w:beforeAutospacing="1" w:afterAutospacing="1" w:line="200" w:lineRule="atLeast"/>
    </w:pPr>
    <w:rPr>
      <w:rFonts w:ascii="Trebuchet MS" w:eastAsia="Trebuchet MS" w:hAnsi="Trebuchet MS" w:cs="Trebuchet MS"/>
      <w:b/>
      <w:color w:val="000000"/>
    </w:rPr>
  </w:style>
  <w:style w:type="paragraph" w:customStyle="1" w:styleId="FinancialTableSpacer">
    <w:name w:val="FinancialTable_Spacer"/>
  </w:style>
  <w:style w:type="paragraph" w:customStyle="1" w:styleId="FinancialTableHeader">
    <w:name w:val="FinancialTable_Header"/>
    <w:pPr>
      <w:spacing w:beforeAutospacing="1" w:afterAutospacing="1" w:line="200" w:lineRule="atLeast"/>
    </w:pPr>
    <w:rPr>
      <w:rFonts w:ascii="Trebuchet MS" w:eastAsia="Trebuchet MS" w:hAnsi="Trebuchet MS" w:cs="Trebuchet MS"/>
      <w:b/>
      <w:color w:val="000000"/>
    </w:rPr>
  </w:style>
  <w:style w:type="paragraph" w:customStyle="1" w:styleId="FinancialTableGroupItem">
    <w:name w:val="FinancialTable_GroupItem"/>
    <w:pPr>
      <w:spacing w:beforeAutospacing="1" w:afterAutospacing="1" w:line="180" w:lineRule="atLeast"/>
    </w:pPr>
    <w:rPr>
      <w:rFonts w:ascii="Trebuchet MS" w:eastAsia="Trebuchet MS" w:hAnsi="Trebuchet MS" w:cs="Trebuchet MS"/>
      <w:color w:val="000000"/>
      <w:sz w:val="18"/>
    </w:rPr>
  </w:style>
  <w:style w:type="paragraph" w:customStyle="1" w:styleId="FinancialTableGroupLastItem">
    <w:name w:val="FinancialTable_GroupLastItem"/>
    <w:pPr>
      <w:spacing w:beforeAutospacing="1" w:afterAutospacing="1" w:line="180" w:lineRule="atLeast"/>
    </w:pPr>
    <w:rPr>
      <w:rFonts w:ascii="Trebuchet MS" w:eastAsia="Trebuchet MS" w:hAnsi="Trebuchet MS" w:cs="Trebuchet MS"/>
      <w:color w:val="000000"/>
      <w:sz w:val="18"/>
    </w:rPr>
  </w:style>
  <w:style w:type="paragraph" w:customStyle="1" w:styleId="FinancialTableGroupHeader">
    <w:name w:val="FinancialTable_GroupHeader"/>
    <w:pPr>
      <w:spacing w:beforeAutospacing="1" w:afterAutospacing="1" w:line="200" w:lineRule="atLeast"/>
    </w:pPr>
    <w:rPr>
      <w:rFonts w:ascii="Trebuchet MS" w:eastAsia="Trebuchet MS" w:hAnsi="Trebuchet MS" w:cs="Trebuchet MS"/>
      <w:b/>
      <w:color w:val="000000"/>
    </w:rPr>
  </w:style>
  <w:style w:type="paragraph" w:customStyle="1" w:styleId="FinancialTableGroupFooter">
    <w:name w:val="FinancialTable_GroupFooter"/>
    <w:pPr>
      <w:spacing w:beforeAutospacing="1" w:afterAutospacing="1" w:line="200" w:lineRule="atLeast"/>
    </w:pPr>
    <w:rPr>
      <w:rFonts w:ascii="Trebuchet MS" w:eastAsia="Trebuchet MS" w:hAnsi="Trebuchet MS" w:cs="Trebuchet MS"/>
      <w:b/>
      <w:color w:val="000000"/>
    </w:rPr>
  </w:style>
  <w:style w:type="paragraph" w:customStyle="1" w:styleId="FinancialTableItem">
    <w:name w:val="FinancialTable_Item"/>
    <w:pPr>
      <w:spacing w:beforeAutospacing="1" w:afterAutospacing="1" w:line="180" w:lineRule="atLeast"/>
    </w:pPr>
    <w:rPr>
      <w:rFonts w:ascii="Trebuchet MS" w:eastAsia="Trebuchet MS" w:hAnsi="Trebuchet MS" w:cs="Trebuchet MS"/>
      <w:color w:val="000000"/>
      <w:sz w:val="18"/>
    </w:rPr>
  </w:style>
  <w:style w:type="paragraph" w:customStyle="1" w:styleId="AppendixFinancialTableFooter">
    <w:name w:val="Appendix_FinancialTable_Foot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Spacer">
    <w:name w:val="Appendix_FinancialTable_Spacer"/>
  </w:style>
  <w:style w:type="paragraph" w:customStyle="1" w:styleId="AppendixFinancialTableHeader">
    <w:name w:val="Appendix_FinancialTable_Head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Item">
    <w:name w:val="Appendix_FinancialTable_Group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LastItem">
    <w:name w:val="Appendix_FinancialTable_GroupLast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Header">
    <w:name w:val="Appendix_FinancialTable_GroupHead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Footer">
    <w:name w:val="Appendix_FinancialTable_GroupFoot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Item">
    <w:name w:val="Appendix_FinancialTable_Item"/>
    <w:pPr>
      <w:spacing w:beforeAutospacing="1" w:afterAutospacing="1" w:line="120" w:lineRule="atLeast"/>
    </w:pPr>
    <w:rPr>
      <w:rFonts w:ascii="Trebuchet MS" w:eastAsia="Trebuchet MS" w:hAnsi="Trebuchet MS" w:cs="Trebuchet MS"/>
      <w:color w:val="000000"/>
      <w:sz w:val="12"/>
    </w:rPr>
  </w:style>
  <w:style w:type="character" w:styleId="Hyperlink">
    <w:name w:val="Hyperlink"/>
    <w:rsid w:val="00EF7B96"/>
    <w:rPr>
      <w:color w:val="0000FF"/>
      <w:u w:val="single"/>
    </w:rPr>
  </w:style>
  <w:style w:type="table" w:styleId="TableGrid">
    <w:name w:val="Table Grid"/>
    <w:basedOn w:val="TableNormal"/>
    <w:rsid w:val="0027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56472F"/>
    <w:rPr>
      <w:color w:val="954F72"/>
      <w:u w:val="single"/>
    </w:rPr>
  </w:style>
  <w:style w:type="paragraph" w:styleId="BalloonText">
    <w:name w:val="Balloon Text"/>
    <w:basedOn w:val="Normal"/>
    <w:link w:val="BalloonTextChar"/>
    <w:semiHidden/>
    <w:unhideWhenUsed/>
    <w:rsid w:val="00B2778E"/>
    <w:rPr>
      <w:rFonts w:ascii="Lucida Grande" w:hAnsi="Lucida Grande" w:cs="Lucida Grande"/>
      <w:sz w:val="18"/>
      <w:szCs w:val="18"/>
    </w:rPr>
  </w:style>
  <w:style w:type="character" w:customStyle="1" w:styleId="BalloonTextChar">
    <w:name w:val="Balloon Text Char"/>
    <w:link w:val="BalloonText"/>
    <w:semiHidden/>
    <w:rsid w:val="00B2778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Medium List 1" w:semiHidden="0" w:unhideWhenUsed="0"/>
    <w:lsdException w:name="Medium List 2" w:semiHidden="0" w:unhideWhenUsed="0"/>
    <w:lsdException w:name="Medium Grid 1"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C44A0"/>
    <w:rPr>
      <w:sz w:val="24"/>
      <w:szCs w:val="24"/>
    </w:rPr>
  </w:style>
  <w:style w:type="paragraph" w:styleId="Heading1">
    <w:name w:val="heading 1"/>
    <w:basedOn w:val="Normal"/>
    <w:next w:val="Normal"/>
    <w:qFormat/>
    <w:rsid w:val="00EF7B96"/>
    <w:pPr>
      <w:keepNext/>
      <w:spacing w:before="240" w:beforeAutospacing="1" w:after="60" w:afterAutospacing="1" w:line="440" w:lineRule="atLeast"/>
      <w:outlineLvl w:val="0"/>
    </w:pPr>
    <w:rPr>
      <w:rFonts w:ascii="Trebuchet MS" w:eastAsia="Trebuchet MS" w:hAnsi="Trebuchet MS" w:cs="Trebuchet MS"/>
      <w:b/>
      <w:bCs/>
      <w:color w:val="000000"/>
      <w:kern w:val="32"/>
      <w:sz w:val="44"/>
      <w:szCs w:val="32"/>
    </w:rPr>
  </w:style>
  <w:style w:type="paragraph" w:styleId="Heading2">
    <w:name w:val="heading 2"/>
    <w:basedOn w:val="Normal"/>
    <w:next w:val="Normal"/>
    <w:qFormat/>
    <w:rsid w:val="00EF7B96"/>
    <w:pPr>
      <w:keepNext/>
      <w:spacing w:before="240" w:beforeAutospacing="1" w:after="60" w:afterAutospacing="1" w:line="360" w:lineRule="atLeast"/>
      <w:outlineLvl w:val="1"/>
    </w:pPr>
    <w:rPr>
      <w:rFonts w:ascii="Trebuchet MS" w:eastAsia="Trebuchet MS" w:hAnsi="Trebuchet MS" w:cs="Trebuchet MS"/>
      <w:b/>
      <w:bCs/>
      <w:iCs/>
      <w:color w:val="000000"/>
      <w:sz w:val="36"/>
      <w:szCs w:val="28"/>
    </w:rPr>
  </w:style>
  <w:style w:type="paragraph" w:styleId="Heading3">
    <w:name w:val="heading 3"/>
    <w:basedOn w:val="Normal"/>
    <w:next w:val="Normal"/>
    <w:qFormat/>
    <w:rsid w:val="00EF7B96"/>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
    <w:name w:val="Page_Number"/>
    <w:pPr>
      <w:spacing w:beforeAutospacing="1" w:afterAutospacing="1" w:line="200" w:lineRule="atLeast"/>
    </w:pPr>
    <w:rPr>
      <w:rFonts w:ascii="Trebuchet MS" w:eastAsia="Trebuchet MS" w:hAnsi="Trebuchet MS" w:cs="Trebuchet MS"/>
      <w:color w:val="727272"/>
    </w:rPr>
  </w:style>
  <w:style w:type="paragraph" w:customStyle="1" w:styleId="TableofContents">
    <w:name w:val="Table_of_Contents"/>
    <w:pPr>
      <w:spacing w:beforeAutospacing="1" w:afterAutospacing="1" w:line="440" w:lineRule="atLeast"/>
    </w:pPr>
    <w:rPr>
      <w:rFonts w:ascii="Trebuchet MS" w:eastAsia="Trebuchet MS" w:hAnsi="Trebuchet MS" w:cs="Trebuchet MS"/>
      <w:b/>
      <w:color w:val="000000"/>
      <w:sz w:val="44"/>
    </w:rPr>
  </w:style>
  <w:style w:type="paragraph" w:customStyle="1" w:styleId="TableofContentsHeader">
    <w:name w:val="Table_of_Contents_Header"/>
    <w:pPr>
      <w:spacing w:beforeAutospacing="1" w:afterAutospacing="1" w:line="240" w:lineRule="atLeast"/>
    </w:pPr>
    <w:rPr>
      <w:rFonts w:ascii="Trebuchet MS" w:eastAsia="Trebuchet MS" w:hAnsi="Trebuchet MS" w:cs="Trebuchet MS"/>
      <w:b/>
      <w:color w:val="727272"/>
      <w:sz w:val="24"/>
    </w:rPr>
  </w:style>
  <w:style w:type="paragraph" w:customStyle="1" w:styleId="TableofContentsFooter">
    <w:name w:val="Table_of_Contents_Footer"/>
    <w:pPr>
      <w:spacing w:beforeAutospacing="1" w:afterAutospacing="1" w:line="200" w:lineRule="atLeast"/>
    </w:pPr>
    <w:rPr>
      <w:rFonts w:ascii="Trebuchet MS" w:eastAsia="Trebuchet MS" w:hAnsi="Trebuchet MS" w:cs="Trebuchet MS"/>
      <w:color w:val="727272"/>
    </w:rPr>
  </w:style>
  <w:style w:type="paragraph" w:styleId="TOC1">
    <w:name w:val="toc 1"/>
    <w:basedOn w:val="Normal"/>
    <w:next w:val="Normal"/>
    <w:autoRedefine/>
    <w:rsid w:val="00805BCE"/>
    <w:pPr>
      <w:spacing w:beforeAutospacing="1" w:afterAutospacing="1" w:line="240" w:lineRule="atLeast"/>
    </w:pPr>
    <w:rPr>
      <w:rFonts w:ascii="Palatino Linotype" w:eastAsia="Palatino Linotype" w:hAnsi="Palatino Linotype" w:cs="Palatino Linotype"/>
      <w:b/>
      <w:color w:val="393636"/>
    </w:rPr>
  </w:style>
  <w:style w:type="paragraph" w:styleId="TOC2">
    <w:name w:val="toc 2"/>
    <w:basedOn w:val="Normal"/>
    <w:next w:val="Normal"/>
    <w:autoRedefine/>
    <w:rsid w:val="00805BCE"/>
    <w:pPr>
      <w:spacing w:beforeAutospacing="1" w:afterAutospacing="1" w:line="240" w:lineRule="atLeast"/>
      <w:ind w:left="500"/>
    </w:pPr>
    <w:rPr>
      <w:rFonts w:ascii="Palatino Linotype" w:eastAsia="Palatino Linotype" w:hAnsi="Palatino Linotype" w:cs="Palatino Linotype"/>
      <w:b/>
      <w:color w:val="393636"/>
    </w:rPr>
  </w:style>
  <w:style w:type="paragraph" w:styleId="BodyText">
    <w:name w:val="Body Text"/>
    <w:basedOn w:val="Normal"/>
    <w:rsid w:val="00805BCE"/>
    <w:pPr>
      <w:spacing w:beforeAutospacing="1" w:after="120" w:afterAutospacing="1" w:line="240" w:lineRule="atLeast"/>
    </w:pPr>
    <w:rPr>
      <w:rFonts w:ascii="Palatino Linotype" w:eastAsia="Palatino Linotype" w:hAnsi="Palatino Linotype" w:cs="Palatino Linotype"/>
      <w:color w:val="000000"/>
    </w:rPr>
  </w:style>
  <w:style w:type="paragraph" w:styleId="Header">
    <w:name w:val="header"/>
    <w:basedOn w:val="Normal"/>
    <w:rsid w:val="00EF7B96"/>
    <w:pPr>
      <w:tabs>
        <w:tab w:val="center" w:pos="4677"/>
        <w:tab w:val="right" w:pos="9355"/>
      </w:tabs>
      <w:spacing w:beforeAutospacing="1" w:afterAutospacing="1" w:line="240" w:lineRule="atLeast"/>
    </w:pPr>
    <w:rPr>
      <w:rFonts w:ascii="Trebuchet MS" w:eastAsia="Trebuchet MS" w:hAnsi="Trebuchet MS" w:cs="Trebuchet MS"/>
      <w:color w:val="727272"/>
    </w:rPr>
  </w:style>
  <w:style w:type="paragraph" w:customStyle="1" w:styleId="TOCHeading1">
    <w:name w:val="TOC Heading1"/>
    <w:basedOn w:val="Heading1"/>
    <w:next w:val="Normal"/>
    <w:uiPriority w:val="39"/>
    <w:unhideWhenUsed/>
    <w:qFormat/>
    <w:rsid w:val="000200DD"/>
    <w:pPr>
      <w:spacing w:line="240" w:lineRule="atLeast"/>
      <w:outlineLvl w:val="9"/>
    </w:pPr>
    <w:rPr>
      <w:color w:val="727272"/>
      <w:sz w:val="24"/>
    </w:rPr>
  </w:style>
  <w:style w:type="paragraph" w:styleId="Footer">
    <w:name w:val="footer"/>
    <w:basedOn w:val="Normal"/>
    <w:rsid w:val="00EF7B96"/>
    <w:pPr>
      <w:tabs>
        <w:tab w:val="center" w:pos="4677"/>
        <w:tab w:val="right" w:pos="9355"/>
      </w:tabs>
      <w:spacing w:beforeAutospacing="1" w:afterAutospacing="1" w:line="200" w:lineRule="atLeast"/>
    </w:pPr>
    <w:rPr>
      <w:rFonts w:ascii="Trebuchet MS" w:eastAsia="Trebuchet MS" w:hAnsi="Trebuchet MS" w:cs="Trebuchet MS"/>
      <w:color w:val="727272"/>
      <w:sz w:val="20"/>
    </w:rPr>
  </w:style>
  <w:style w:type="paragraph" w:customStyle="1" w:styleId="MilestonesTableFooter">
    <w:name w:val="MilestonesTable_Footer"/>
    <w:pPr>
      <w:spacing w:beforeAutospacing="1" w:afterAutospacing="1" w:line="180" w:lineRule="atLeast"/>
    </w:pPr>
    <w:rPr>
      <w:rFonts w:ascii="Trebuchet MS" w:eastAsia="Trebuchet MS" w:hAnsi="Trebuchet MS" w:cs="Trebuchet MS"/>
      <w:color w:val="000000"/>
      <w:sz w:val="18"/>
    </w:rPr>
  </w:style>
  <w:style w:type="paragraph" w:customStyle="1" w:styleId="MilestonesTableHeader">
    <w:name w:val="MilestonesTable_Header"/>
    <w:pPr>
      <w:spacing w:beforeAutospacing="1" w:afterAutospacing="1" w:line="200" w:lineRule="atLeast"/>
    </w:pPr>
    <w:rPr>
      <w:rFonts w:ascii="Trebuchet MS" w:eastAsia="Trebuchet MS" w:hAnsi="Trebuchet MS" w:cs="Trebuchet MS"/>
      <w:b/>
      <w:color w:val="000000"/>
    </w:rPr>
  </w:style>
  <w:style w:type="paragraph" w:customStyle="1" w:styleId="MilestonesTableItem">
    <w:name w:val="MilestonesTable_Item"/>
    <w:pPr>
      <w:spacing w:beforeAutospacing="1" w:afterAutospacing="1" w:line="180" w:lineRule="atLeast"/>
    </w:pPr>
    <w:rPr>
      <w:rFonts w:ascii="Trebuchet MS" w:eastAsia="Trebuchet MS" w:hAnsi="Trebuchet MS" w:cs="Trebuchet MS"/>
      <w:color w:val="000000"/>
      <w:sz w:val="18"/>
    </w:rPr>
  </w:style>
  <w:style w:type="paragraph" w:customStyle="1" w:styleId="FinancialTableFooter">
    <w:name w:val="FinancialTable_Footer"/>
    <w:pPr>
      <w:spacing w:beforeAutospacing="1" w:afterAutospacing="1" w:line="200" w:lineRule="atLeast"/>
    </w:pPr>
    <w:rPr>
      <w:rFonts w:ascii="Trebuchet MS" w:eastAsia="Trebuchet MS" w:hAnsi="Trebuchet MS" w:cs="Trebuchet MS"/>
      <w:b/>
      <w:color w:val="000000"/>
    </w:rPr>
  </w:style>
  <w:style w:type="paragraph" w:customStyle="1" w:styleId="FinancialTableSpacer">
    <w:name w:val="FinancialTable_Spacer"/>
  </w:style>
  <w:style w:type="paragraph" w:customStyle="1" w:styleId="FinancialTableHeader">
    <w:name w:val="FinancialTable_Header"/>
    <w:pPr>
      <w:spacing w:beforeAutospacing="1" w:afterAutospacing="1" w:line="200" w:lineRule="atLeast"/>
    </w:pPr>
    <w:rPr>
      <w:rFonts w:ascii="Trebuchet MS" w:eastAsia="Trebuchet MS" w:hAnsi="Trebuchet MS" w:cs="Trebuchet MS"/>
      <w:b/>
      <w:color w:val="000000"/>
    </w:rPr>
  </w:style>
  <w:style w:type="paragraph" w:customStyle="1" w:styleId="FinancialTableGroupItem">
    <w:name w:val="FinancialTable_GroupItem"/>
    <w:pPr>
      <w:spacing w:beforeAutospacing="1" w:afterAutospacing="1" w:line="180" w:lineRule="atLeast"/>
    </w:pPr>
    <w:rPr>
      <w:rFonts w:ascii="Trebuchet MS" w:eastAsia="Trebuchet MS" w:hAnsi="Trebuchet MS" w:cs="Trebuchet MS"/>
      <w:color w:val="000000"/>
      <w:sz w:val="18"/>
    </w:rPr>
  </w:style>
  <w:style w:type="paragraph" w:customStyle="1" w:styleId="FinancialTableGroupLastItem">
    <w:name w:val="FinancialTable_GroupLastItem"/>
    <w:pPr>
      <w:spacing w:beforeAutospacing="1" w:afterAutospacing="1" w:line="180" w:lineRule="atLeast"/>
    </w:pPr>
    <w:rPr>
      <w:rFonts w:ascii="Trebuchet MS" w:eastAsia="Trebuchet MS" w:hAnsi="Trebuchet MS" w:cs="Trebuchet MS"/>
      <w:color w:val="000000"/>
      <w:sz w:val="18"/>
    </w:rPr>
  </w:style>
  <w:style w:type="paragraph" w:customStyle="1" w:styleId="FinancialTableGroupHeader">
    <w:name w:val="FinancialTable_GroupHeader"/>
    <w:pPr>
      <w:spacing w:beforeAutospacing="1" w:afterAutospacing="1" w:line="200" w:lineRule="atLeast"/>
    </w:pPr>
    <w:rPr>
      <w:rFonts w:ascii="Trebuchet MS" w:eastAsia="Trebuchet MS" w:hAnsi="Trebuchet MS" w:cs="Trebuchet MS"/>
      <w:b/>
      <w:color w:val="000000"/>
    </w:rPr>
  </w:style>
  <w:style w:type="paragraph" w:customStyle="1" w:styleId="FinancialTableGroupFooter">
    <w:name w:val="FinancialTable_GroupFooter"/>
    <w:pPr>
      <w:spacing w:beforeAutospacing="1" w:afterAutospacing="1" w:line="200" w:lineRule="atLeast"/>
    </w:pPr>
    <w:rPr>
      <w:rFonts w:ascii="Trebuchet MS" w:eastAsia="Trebuchet MS" w:hAnsi="Trebuchet MS" w:cs="Trebuchet MS"/>
      <w:b/>
      <w:color w:val="000000"/>
    </w:rPr>
  </w:style>
  <w:style w:type="paragraph" w:customStyle="1" w:styleId="FinancialTableItem">
    <w:name w:val="FinancialTable_Item"/>
    <w:pPr>
      <w:spacing w:beforeAutospacing="1" w:afterAutospacing="1" w:line="180" w:lineRule="atLeast"/>
    </w:pPr>
    <w:rPr>
      <w:rFonts w:ascii="Trebuchet MS" w:eastAsia="Trebuchet MS" w:hAnsi="Trebuchet MS" w:cs="Trebuchet MS"/>
      <w:color w:val="000000"/>
      <w:sz w:val="18"/>
    </w:rPr>
  </w:style>
  <w:style w:type="paragraph" w:customStyle="1" w:styleId="AppendixFinancialTableFooter">
    <w:name w:val="Appendix_FinancialTable_Foot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Spacer">
    <w:name w:val="Appendix_FinancialTable_Spacer"/>
  </w:style>
  <w:style w:type="paragraph" w:customStyle="1" w:styleId="AppendixFinancialTableHeader">
    <w:name w:val="Appendix_FinancialTable_Head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Item">
    <w:name w:val="Appendix_FinancialTable_Group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LastItem">
    <w:name w:val="Appendix_FinancialTable_GroupLastItem"/>
    <w:pPr>
      <w:spacing w:beforeAutospacing="1" w:afterAutospacing="1" w:line="120" w:lineRule="atLeast"/>
    </w:pPr>
    <w:rPr>
      <w:rFonts w:ascii="Trebuchet MS" w:eastAsia="Trebuchet MS" w:hAnsi="Trebuchet MS" w:cs="Trebuchet MS"/>
      <w:color w:val="000000"/>
      <w:sz w:val="12"/>
    </w:rPr>
  </w:style>
  <w:style w:type="paragraph" w:customStyle="1" w:styleId="AppendixFinancialTableGroupHeader">
    <w:name w:val="Appendix_FinancialTable_GroupHead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GroupFooter">
    <w:name w:val="Appendix_FinancialTable_GroupFooter"/>
    <w:pPr>
      <w:spacing w:beforeAutospacing="1" w:afterAutospacing="1" w:line="140" w:lineRule="atLeast"/>
    </w:pPr>
    <w:rPr>
      <w:rFonts w:ascii="Trebuchet MS" w:eastAsia="Trebuchet MS" w:hAnsi="Trebuchet MS" w:cs="Trebuchet MS"/>
      <w:b/>
      <w:color w:val="000000"/>
      <w:sz w:val="14"/>
    </w:rPr>
  </w:style>
  <w:style w:type="paragraph" w:customStyle="1" w:styleId="AppendixFinancialTableItem">
    <w:name w:val="Appendix_FinancialTable_Item"/>
    <w:pPr>
      <w:spacing w:beforeAutospacing="1" w:afterAutospacing="1" w:line="120" w:lineRule="atLeast"/>
    </w:pPr>
    <w:rPr>
      <w:rFonts w:ascii="Trebuchet MS" w:eastAsia="Trebuchet MS" w:hAnsi="Trebuchet MS" w:cs="Trebuchet MS"/>
      <w:color w:val="000000"/>
      <w:sz w:val="12"/>
    </w:rPr>
  </w:style>
  <w:style w:type="character" w:styleId="Hyperlink">
    <w:name w:val="Hyperlink"/>
    <w:rsid w:val="00EF7B96"/>
    <w:rPr>
      <w:color w:val="0000FF"/>
      <w:u w:val="single"/>
    </w:rPr>
  </w:style>
  <w:style w:type="table" w:styleId="TableGrid">
    <w:name w:val="Table Grid"/>
    <w:basedOn w:val="TableNormal"/>
    <w:rsid w:val="00273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unhideWhenUsed/>
    <w:rsid w:val="0056472F"/>
    <w:rPr>
      <w:color w:val="954F72"/>
      <w:u w:val="single"/>
    </w:rPr>
  </w:style>
  <w:style w:type="paragraph" w:styleId="BalloonText">
    <w:name w:val="Balloon Text"/>
    <w:basedOn w:val="Normal"/>
    <w:link w:val="BalloonTextChar"/>
    <w:semiHidden/>
    <w:unhideWhenUsed/>
    <w:rsid w:val="00B2778E"/>
    <w:rPr>
      <w:rFonts w:ascii="Lucida Grande" w:hAnsi="Lucida Grande" w:cs="Lucida Grande"/>
      <w:sz w:val="18"/>
      <w:szCs w:val="18"/>
    </w:rPr>
  </w:style>
  <w:style w:type="character" w:customStyle="1" w:styleId="BalloonTextChar">
    <w:name w:val="Balloon Text Char"/>
    <w:link w:val="BalloonText"/>
    <w:semiHidden/>
    <w:rsid w:val="00B2778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416">
      <w:bodyDiv w:val="1"/>
      <w:marLeft w:val="0"/>
      <w:marRight w:val="0"/>
      <w:marTop w:val="0"/>
      <w:marBottom w:val="0"/>
      <w:divBdr>
        <w:top w:val="none" w:sz="0" w:space="0" w:color="auto"/>
        <w:left w:val="none" w:sz="0" w:space="0" w:color="auto"/>
        <w:bottom w:val="none" w:sz="0" w:space="0" w:color="auto"/>
        <w:right w:val="none" w:sz="0" w:space="0" w:color="auto"/>
      </w:divBdr>
    </w:div>
    <w:div w:id="178743709">
      <w:bodyDiv w:val="1"/>
      <w:marLeft w:val="0"/>
      <w:marRight w:val="0"/>
      <w:marTop w:val="0"/>
      <w:marBottom w:val="0"/>
      <w:divBdr>
        <w:top w:val="none" w:sz="0" w:space="0" w:color="auto"/>
        <w:left w:val="none" w:sz="0" w:space="0" w:color="auto"/>
        <w:bottom w:val="none" w:sz="0" w:space="0" w:color="auto"/>
        <w:right w:val="none" w:sz="0" w:space="0" w:color="auto"/>
      </w:divBdr>
    </w:div>
    <w:div w:id="219286489">
      <w:bodyDiv w:val="1"/>
      <w:marLeft w:val="0"/>
      <w:marRight w:val="0"/>
      <w:marTop w:val="0"/>
      <w:marBottom w:val="0"/>
      <w:divBdr>
        <w:top w:val="none" w:sz="0" w:space="0" w:color="auto"/>
        <w:left w:val="none" w:sz="0" w:space="0" w:color="auto"/>
        <w:bottom w:val="none" w:sz="0" w:space="0" w:color="auto"/>
        <w:right w:val="none" w:sz="0" w:space="0" w:color="auto"/>
      </w:divBdr>
    </w:div>
    <w:div w:id="734624704">
      <w:bodyDiv w:val="1"/>
      <w:marLeft w:val="0"/>
      <w:marRight w:val="0"/>
      <w:marTop w:val="0"/>
      <w:marBottom w:val="0"/>
      <w:divBdr>
        <w:top w:val="none" w:sz="0" w:space="0" w:color="auto"/>
        <w:left w:val="none" w:sz="0" w:space="0" w:color="auto"/>
        <w:bottom w:val="none" w:sz="0" w:space="0" w:color="auto"/>
        <w:right w:val="none" w:sz="0" w:space="0" w:color="auto"/>
      </w:divBdr>
    </w:div>
    <w:div w:id="1122191853">
      <w:bodyDiv w:val="1"/>
      <w:marLeft w:val="0"/>
      <w:marRight w:val="0"/>
      <w:marTop w:val="0"/>
      <w:marBottom w:val="0"/>
      <w:divBdr>
        <w:top w:val="none" w:sz="0" w:space="0" w:color="auto"/>
        <w:left w:val="none" w:sz="0" w:space="0" w:color="auto"/>
        <w:bottom w:val="none" w:sz="0" w:space="0" w:color="auto"/>
        <w:right w:val="none" w:sz="0" w:space="0" w:color="auto"/>
      </w:divBdr>
    </w:div>
    <w:div w:id="1264650121">
      <w:bodyDiv w:val="1"/>
      <w:marLeft w:val="0"/>
      <w:marRight w:val="0"/>
      <w:marTop w:val="0"/>
      <w:marBottom w:val="0"/>
      <w:divBdr>
        <w:top w:val="none" w:sz="0" w:space="0" w:color="auto"/>
        <w:left w:val="none" w:sz="0" w:space="0" w:color="auto"/>
        <w:bottom w:val="none" w:sz="0" w:space="0" w:color="auto"/>
        <w:right w:val="none" w:sz="0" w:space="0" w:color="auto"/>
      </w:divBdr>
    </w:div>
    <w:div w:id="1271279251">
      <w:bodyDiv w:val="1"/>
      <w:marLeft w:val="0"/>
      <w:marRight w:val="0"/>
      <w:marTop w:val="0"/>
      <w:marBottom w:val="0"/>
      <w:divBdr>
        <w:top w:val="none" w:sz="0" w:space="0" w:color="auto"/>
        <w:left w:val="none" w:sz="0" w:space="0" w:color="auto"/>
        <w:bottom w:val="none" w:sz="0" w:space="0" w:color="auto"/>
        <w:right w:val="none" w:sz="0" w:space="0" w:color="auto"/>
      </w:divBdr>
    </w:div>
    <w:div w:id="1277564784">
      <w:bodyDiv w:val="1"/>
      <w:marLeft w:val="0"/>
      <w:marRight w:val="0"/>
      <w:marTop w:val="0"/>
      <w:marBottom w:val="0"/>
      <w:divBdr>
        <w:top w:val="none" w:sz="0" w:space="0" w:color="auto"/>
        <w:left w:val="none" w:sz="0" w:space="0" w:color="auto"/>
        <w:bottom w:val="none" w:sz="0" w:space="0" w:color="auto"/>
        <w:right w:val="none" w:sz="0" w:space="0" w:color="auto"/>
      </w:divBdr>
    </w:div>
    <w:div w:id="1589078066">
      <w:bodyDiv w:val="1"/>
      <w:marLeft w:val="0"/>
      <w:marRight w:val="0"/>
      <w:marTop w:val="0"/>
      <w:marBottom w:val="0"/>
      <w:divBdr>
        <w:top w:val="none" w:sz="0" w:space="0" w:color="auto"/>
        <w:left w:val="none" w:sz="0" w:space="0" w:color="auto"/>
        <w:bottom w:val="none" w:sz="0" w:space="0" w:color="auto"/>
        <w:right w:val="none" w:sz="0" w:space="0" w:color="auto"/>
      </w:divBdr>
    </w:div>
    <w:div w:id="1632053204">
      <w:bodyDiv w:val="1"/>
      <w:marLeft w:val="0"/>
      <w:marRight w:val="0"/>
      <w:marTop w:val="0"/>
      <w:marBottom w:val="0"/>
      <w:divBdr>
        <w:top w:val="none" w:sz="0" w:space="0" w:color="auto"/>
        <w:left w:val="none" w:sz="0" w:space="0" w:color="auto"/>
        <w:bottom w:val="none" w:sz="0" w:space="0" w:color="auto"/>
        <w:right w:val="none" w:sz="0" w:space="0" w:color="auto"/>
      </w:divBdr>
    </w:div>
    <w:div w:id="1679693674">
      <w:bodyDiv w:val="1"/>
      <w:marLeft w:val="0"/>
      <w:marRight w:val="0"/>
      <w:marTop w:val="0"/>
      <w:marBottom w:val="0"/>
      <w:divBdr>
        <w:top w:val="none" w:sz="0" w:space="0" w:color="auto"/>
        <w:left w:val="none" w:sz="0" w:space="0" w:color="auto"/>
        <w:bottom w:val="none" w:sz="0" w:space="0" w:color="auto"/>
        <w:right w:val="none" w:sz="0" w:space="0" w:color="auto"/>
      </w:divBdr>
    </w:div>
    <w:div w:id="1706756403">
      <w:bodyDiv w:val="1"/>
      <w:marLeft w:val="0"/>
      <w:marRight w:val="0"/>
      <w:marTop w:val="0"/>
      <w:marBottom w:val="0"/>
      <w:divBdr>
        <w:top w:val="none" w:sz="0" w:space="0" w:color="auto"/>
        <w:left w:val="none" w:sz="0" w:space="0" w:color="auto"/>
        <w:bottom w:val="none" w:sz="0" w:space="0" w:color="auto"/>
        <w:right w:val="none" w:sz="0" w:space="0" w:color="auto"/>
      </w:divBdr>
    </w:div>
    <w:div w:id="190494313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liveplan.com/ppc/easy?utm_source=bplans&amp;utm_medium=download&amp;utm_campaign=business_plan_template&amp;pm=HALFOFFMONTH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veplan.com/ppc/easy?utm_source=bplans&amp;utm_medium=download&amp;utm_campaign=business_plan_template&amp;pm=HALFOFFMONTH1" TargetMode="External"/><Relationship Id="rId20" Type="http://schemas.openxmlformats.org/officeDocument/2006/relationships/hyperlink" Target="https://www.liveplan.com/ppc/easy?utm_source=bplans&amp;utm_medium=download&amp;utm_campaign=business_plan_template&amp;pm=HALFOFFMONTH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iveplan.com/ppc/easy?utm_source=bplans&amp;utm_medium=download&amp;utm_campaign=business_plan_template&amp;pm=HALFOFFMONTH1"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s://www.liveplan.com/ppc/easy?utm_source=bplans&amp;utm_medium=download&amp;utm_campaign=business_plan_template&amp;pm=HALFOFFMONT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Links>
    <vt:vector size="192" baseType="variant">
      <vt:variant>
        <vt:i4>1310764</vt:i4>
      </vt:variant>
      <vt:variant>
        <vt:i4>156</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153</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150</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147</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144</vt:i4>
      </vt:variant>
      <vt:variant>
        <vt:i4>0</vt:i4>
      </vt:variant>
      <vt:variant>
        <vt:i4>5</vt:i4>
      </vt:variant>
      <vt:variant>
        <vt:lpwstr>https://www.liveplan.com/ppc/easy?utm_source=bplans&amp;utm_medium=download&amp;utm_campaign=business_plan_template&amp;pm=HALFOFFMONTH1</vt:lpwstr>
      </vt:variant>
      <vt:variant>
        <vt:lpwstr/>
      </vt:variant>
      <vt:variant>
        <vt:i4>1703939</vt:i4>
      </vt:variant>
      <vt:variant>
        <vt:i4>137</vt:i4>
      </vt:variant>
      <vt:variant>
        <vt:i4>0</vt:i4>
      </vt:variant>
      <vt:variant>
        <vt:i4>5</vt:i4>
      </vt:variant>
      <vt:variant>
        <vt:lpwstr/>
      </vt:variant>
      <vt:variant>
        <vt:lpwstr>_Toc256000087</vt:lpwstr>
      </vt:variant>
      <vt:variant>
        <vt:i4>1703938</vt:i4>
      </vt:variant>
      <vt:variant>
        <vt:i4>131</vt:i4>
      </vt:variant>
      <vt:variant>
        <vt:i4>0</vt:i4>
      </vt:variant>
      <vt:variant>
        <vt:i4>5</vt:i4>
      </vt:variant>
      <vt:variant>
        <vt:lpwstr/>
      </vt:variant>
      <vt:variant>
        <vt:lpwstr>_Toc256000086</vt:lpwstr>
      </vt:variant>
      <vt:variant>
        <vt:i4>1703937</vt:i4>
      </vt:variant>
      <vt:variant>
        <vt:i4>125</vt:i4>
      </vt:variant>
      <vt:variant>
        <vt:i4>0</vt:i4>
      </vt:variant>
      <vt:variant>
        <vt:i4>5</vt:i4>
      </vt:variant>
      <vt:variant>
        <vt:lpwstr/>
      </vt:variant>
      <vt:variant>
        <vt:lpwstr>_Toc256000085</vt:lpwstr>
      </vt:variant>
      <vt:variant>
        <vt:i4>1703936</vt:i4>
      </vt:variant>
      <vt:variant>
        <vt:i4>119</vt:i4>
      </vt:variant>
      <vt:variant>
        <vt:i4>0</vt:i4>
      </vt:variant>
      <vt:variant>
        <vt:i4>5</vt:i4>
      </vt:variant>
      <vt:variant>
        <vt:lpwstr/>
      </vt:variant>
      <vt:variant>
        <vt:lpwstr>_Toc256000084</vt:lpwstr>
      </vt:variant>
      <vt:variant>
        <vt:i4>1703943</vt:i4>
      </vt:variant>
      <vt:variant>
        <vt:i4>113</vt:i4>
      </vt:variant>
      <vt:variant>
        <vt:i4>0</vt:i4>
      </vt:variant>
      <vt:variant>
        <vt:i4>5</vt:i4>
      </vt:variant>
      <vt:variant>
        <vt:lpwstr/>
      </vt:variant>
      <vt:variant>
        <vt:lpwstr>_Toc256000083</vt:lpwstr>
      </vt:variant>
      <vt:variant>
        <vt:i4>1703942</vt:i4>
      </vt:variant>
      <vt:variant>
        <vt:i4>107</vt:i4>
      </vt:variant>
      <vt:variant>
        <vt:i4>0</vt:i4>
      </vt:variant>
      <vt:variant>
        <vt:i4>5</vt:i4>
      </vt:variant>
      <vt:variant>
        <vt:lpwstr/>
      </vt:variant>
      <vt:variant>
        <vt:lpwstr>_Toc256000082</vt:lpwstr>
      </vt:variant>
      <vt:variant>
        <vt:i4>1703941</vt:i4>
      </vt:variant>
      <vt:variant>
        <vt:i4>101</vt:i4>
      </vt:variant>
      <vt:variant>
        <vt:i4>0</vt:i4>
      </vt:variant>
      <vt:variant>
        <vt:i4>5</vt:i4>
      </vt:variant>
      <vt:variant>
        <vt:lpwstr/>
      </vt:variant>
      <vt:variant>
        <vt:lpwstr>_Toc256000081</vt:lpwstr>
      </vt:variant>
      <vt:variant>
        <vt:i4>1703940</vt:i4>
      </vt:variant>
      <vt:variant>
        <vt:i4>95</vt:i4>
      </vt:variant>
      <vt:variant>
        <vt:i4>0</vt:i4>
      </vt:variant>
      <vt:variant>
        <vt:i4>5</vt:i4>
      </vt:variant>
      <vt:variant>
        <vt:lpwstr/>
      </vt:variant>
      <vt:variant>
        <vt:lpwstr>_Toc256000080</vt:lpwstr>
      </vt:variant>
      <vt:variant>
        <vt:i4>1376269</vt:i4>
      </vt:variant>
      <vt:variant>
        <vt:i4>89</vt:i4>
      </vt:variant>
      <vt:variant>
        <vt:i4>0</vt:i4>
      </vt:variant>
      <vt:variant>
        <vt:i4>5</vt:i4>
      </vt:variant>
      <vt:variant>
        <vt:lpwstr/>
      </vt:variant>
      <vt:variant>
        <vt:lpwstr>_Toc256000079</vt:lpwstr>
      </vt:variant>
      <vt:variant>
        <vt:i4>1376268</vt:i4>
      </vt:variant>
      <vt:variant>
        <vt:i4>83</vt:i4>
      </vt:variant>
      <vt:variant>
        <vt:i4>0</vt:i4>
      </vt:variant>
      <vt:variant>
        <vt:i4>5</vt:i4>
      </vt:variant>
      <vt:variant>
        <vt:lpwstr/>
      </vt:variant>
      <vt:variant>
        <vt:lpwstr>_Toc256000078</vt:lpwstr>
      </vt:variant>
      <vt:variant>
        <vt:i4>1376259</vt:i4>
      </vt:variant>
      <vt:variant>
        <vt:i4>77</vt:i4>
      </vt:variant>
      <vt:variant>
        <vt:i4>0</vt:i4>
      </vt:variant>
      <vt:variant>
        <vt:i4>5</vt:i4>
      </vt:variant>
      <vt:variant>
        <vt:lpwstr/>
      </vt:variant>
      <vt:variant>
        <vt:lpwstr>_Toc256000077</vt:lpwstr>
      </vt:variant>
      <vt:variant>
        <vt:i4>1376258</vt:i4>
      </vt:variant>
      <vt:variant>
        <vt:i4>71</vt:i4>
      </vt:variant>
      <vt:variant>
        <vt:i4>0</vt:i4>
      </vt:variant>
      <vt:variant>
        <vt:i4>5</vt:i4>
      </vt:variant>
      <vt:variant>
        <vt:lpwstr/>
      </vt:variant>
      <vt:variant>
        <vt:lpwstr>_Toc256000076</vt:lpwstr>
      </vt:variant>
      <vt:variant>
        <vt:i4>1376257</vt:i4>
      </vt:variant>
      <vt:variant>
        <vt:i4>65</vt:i4>
      </vt:variant>
      <vt:variant>
        <vt:i4>0</vt:i4>
      </vt:variant>
      <vt:variant>
        <vt:i4>5</vt:i4>
      </vt:variant>
      <vt:variant>
        <vt:lpwstr/>
      </vt:variant>
      <vt:variant>
        <vt:lpwstr>_Toc256000075</vt:lpwstr>
      </vt:variant>
      <vt:variant>
        <vt:i4>1376256</vt:i4>
      </vt:variant>
      <vt:variant>
        <vt:i4>59</vt:i4>
      </vt:variant>
      <vt:variant>
        <vt:i4>0</vt:i4>
      </vt:variant>
      <vt:variant>
        <vt:i4>5</vt:i4>
      </vt:variant>
      <vt:variant>
        <vt:lpwstr/>
      </vt:variant>
      <vt:variant>
        <vt:lpwstr>_Toc256000074</vt:lpwstr>
      </vt:variant>
      <vt:variant>
        <vt:i4>1376263</vt:i4>
      </vt:variant>
      <vt:variant>
        <vt:i4>53</vt:i4>
      </vt:variant>
      <vt:variant>
        <vt:i4>0</vt:i4>
      </vt:variant>
      <vt:variant>
        <vt:i4>5</vt:i4>
      </vt:variant>
      <vt:variant>
        <vt:lpwstr/>
      </vt:variant>
      <vt:variant>
        <vt:lpwstr>_Toc256000073</vt:lpwstr>
      </vt:variant>
      <vt:variant>
        <vt:i4>1376262</vt:i4>
      </vt:variant>
      <vt:variant>
        <vt:i4>47</vt:i4>
      </vt:variant>
      <vt:variant>
        <vt:i4>0</vt:i4>
      </vt:variant>
      <vt:variant>
        <vt:i4>5</vt:i4>
      </vt:variant>
      <vt:variant>
        <vt:lpwstr/>
      </vt:variant>
      <vt:variant>
        <vt:lpwstr>_Toc256000072</vt:lpwstr>
      </vt:variant>
      <vt:variant>
        <vt:i4>1376261</vt:i4>
      </vt:variant>
      <vt:variant>
        <vt:i4>41</vt:i4>
      </vt:variant>
      <vt:variant>
        <vt:i4>0</vt:i4>
      </vt:variant>
      <vt:variant>
        <vt:i4>5</vt:i4>
      </vt:variant>
      <vt:variant>
        <vt:lpwstr/>
      </vt:variant>
      <vt:variant>
        <vt:lpwstr>_Toc256000071</vt:lpwstr>
      </vt:variant>
      <vt:variant>
        <vt:i4>1376260</vt:i4>
      </vt:variant>
      <vt:variant>
        <vt:i4>35</vt:i4>
      </vt:variant>
      <vt:variant>
        <vt:i4>0</vt:i4>
      </vt:variant>
      <vt:variant>
        <vt:i4>5</vt:i4>
      </vt:variant>
      <vt:variant>
        <vt:lpwstr/>
      </vt:variant>
      <vt:variant>
        <vt:lpwstr>_Toc256000070</vt:lpwstr>
      </vt:variant>
      <vt:variant>
        <vt:i4>1310733</vt:i4>
      </vt:variant>
      <vt:variant>
        <vt:i4>29</vt:i4>
      </vt:variant>
      <vt:variant>
        <vt:i4>0</vt:i4>
      </vt:variant>
      <vt:variant>
        <vt:i4>5</vt:i4>
      </vt:variant>
      <vt:variant>
        <vt:lpwstr/>
      </vt:variant>
      <vt:variant>
        <vt:lpwstr>_Toc256000069</vt:lpwstr>
      </vt:variant>
      <vt:variant>
        <vt:i4>1310732</vt:i4>
      </vt:variant>
      <vt:variant>
        <vt:i4>23</vt:i4>
      </vt:variant>
      <vt:variant>
        <vt:i4>0</vt:i4>
      </vt:variant>
      <vt:variant>
        <vt:i4>5</vt:i4>
      </vt:variant>
      <vt:variant>
        <vt:lpwstr/>
      </vt:variant>
      <vt:variant>
        <vt:lpwstr>_Toc256000068</vt:lpwstr>
      </vt:variant>
      <vt:variant>
        <vt:i4>1310723</vt:i4>
      </vt:variant>
      <vt:variant>
        <vt:i4>17</vt:i4>
      </vt:variant>
      <vt:variant>
        <vt:i4>0</vt:i4>
      </vt:variant>
      <vt:variant>
        <vt:i4>5</vt:i4>
      </vt:variant>
      <vt:variant>
        <vt:lpwstr/>
      </vt:variant>
      <vt:variant>
        <vt:lpwstr>_Toc256000067</vt:lpwstr>
      </vt:variant>
      <vt:variant>
        <vt:i4>1310722</vt:i4>
      </vt:variant>
      <vt:variant>
        <vt:i4>11</vt:i4>
      </vt:variant>
      <vt:variant>
        <vt:i4>0</vt:i4>
      </vt:variant>
      <vt:variant>
        <vt:i4>5</vt:i4>
      </vt:variant>
      <vt:variant>
        <vt:lpwstr/>
      </vt:variant>
      <vt:variant>
        <vt:lpwstr>_Toc256000066</vt:lpwstr>
      </vt:variant>
      <vt:variant>
        <vt:i4>1310764</vt:i4>
      </vt:variant>
      <vt:variant>
        <vt:i4>6</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3</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0</vt:i4>
      </vt:variant>
      <vt:variant>
        <vt:i4>0</vt:i4>
      </vt:variant>
      <vt:variant>
        <vt:i4>5</vt:i4>
      </vt:variant>
      <vt:variant>
        <vt:lpwstr>https://www.liveplan.com/ppc/easy?utm_source=bplans&amp;utm_medium=download&amp;utm_campaign=business_plan_template&amp;pm=HALFOFFMONTH1</vt:lpwstr>
      </vt:variant>
      <vt:variant>
        <vt:lpwstr/>
      </vt:variant>
      <vt:variant>
        <vt:i4>1310764</vt:i4>
      </vt:variant>
      <vt:variant>
        <vt:i4>3222</vt:i4>
      </vt:variant>
      <vt:variant>
        <vt:i4>1025</vt:i4>
      </vt:variant>
      <vt:variant>
        <vt:i4>4</vt:i4>
      </vt:variant>
      <vt:variant>
        <vt:lpwstr>https://www.liveplan.com/ppc/easy?utm_source=bplans&amp;utm_medium=download&amp;utm_campaign=business_plan_template&amp;pm=HALFOFFMONTH1</vt:lpwstr>
      </vt:variant>
      <vt:variant>
        <vt:lpwstr/>
      </vt:variant>
      <vt:variant>
        <vt:i4>1310764</vt:i4>
      </vt:variant>
      <vt:variant>
        <vt:i4>3366</vt:i4>
      </vt:variant>
      <vt:variant>
        <vt:i4>1026</vt:i4>
      </vt:variant>
      <vt:variant>
        <vt:i4>4</vt:i4>
      </vt:variant>
      <vt:variant>
        <vt:lpwstr>https://www.liveplan.com/ppc/easy?utm_source=bplans&amp;utm_medium=download&amp;utm_campaign=business_plan_template&amp;pm=HALFOFFMONTH1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Michael</dc:creator>
  <cp:lastModifiedBy>Scott</cp:lastModifiedBy>
  <cp:revision>2</cp:revision>
  <dcterms:created xsi:type="dcterms:W3CDTF">2019-03-04T21:32:00Z</dcterms:created>
  <dcterms:modified xsi:type="dcterms:W3CDTF">2019-03-04T21:32:00Z</dcterms:modified>
</cp:coreProperties>
</file>